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6BD" w:rsidRDefault="002906BD" w:rsidP="002906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</w:rPr>
      </w:pPr>
      <w:r w:rsidRPr="00737BA7">
        <w:rPr>
          <w:rFonts w:ascii="Arial" w:hAnsi="Arial"/>
          <w:b/>
        </w:rPr>
        <w:t>ISTITUTO COMPRENSIVO DI CASTELVERDE</w:t>
      </w:r>
    </w:p>
    <w:p w:rsidR="002906BD" w:rsidRDefault="002906BD" w:rsidP="002906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Commissione disabilità: gruppo di lavoro per la valutazione</w:t>
      </w:r>
    </w:p>
    <w:p w:rsidR="002906BD" w:rsidRPr="00737BA7" w:rsidRDefault="002906BD" w:rsidP="002906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23 giugno 2016</w:t>
      </w:r>
    </w:p>
    <w:p w:rsidR="002906BD" w:rsidRDefault="002906BD" w:rsidP="002906BD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i/>
          <w:sz w:val="28"/>
        </w:rPr>
      </w:pPr>
      <w:r>
        <w:rPr>
          <w:rFonts w:ascii="Arial" w:hAnsi="Arial"/>
          <w:b/>
          <w:i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-185420</wp:posOffset>
                </wp:positionH>
                <wp:positionV relativeFrom="paragraph">
                  <wp:posOffset>93345</wp:posOffset>
                </wp:positionV>
                <wp:extent cx="6392545" cy="2726055"/>
                <wp:effectExtent l="10795" t="11430" r="6985" b="5715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2545" cy="27260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4" o:spid="_x0000_s1026" style="position:absolute;margin-left:-14.6pt;margin-top:7.35pt;width:503.35pt;height:214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" filled="f"/>
            </w:pict>
          </mc:Fallback>
        </mc:AlternateContent>
      </w:r>
    </w:p>
    <w:p w:rsidR="002906BD" w:rsidRPr="00E3074E" w:rsidRDefault="002906BD" w:rsidP="002906BD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i/>
          <w:sz w:val="28"/>
        </w:rPr>
      </w:pPr>
      <w:r w:rsidRPr="00E3074E">
        <w:rPr>
          <w:rFonts w:ascii="Arial" w:hAnsi="Arial"/>
          <w:b/>
          <w:i/>
          <w:sz w:val="28"/>
        </w:rPr>
        <w:t>Dal PTOF d’Istituto</w:t>
      </w:r>
      <w:r>
        <w:rPr>
          <w:rFonts w:ascii="Arial" w:hAnsi="Arial"/>
          <w:b/>
          <w:i/>
          <w:sz w:val="28"/>
        </w:rPr>
        <w:t>:</w:t>
      </w:r>
      <w:r w:rsidRPr="00E3074E">
        <w:rPr>
          <w:rFonts w:ascii="Arial" w:hAnsi="Arial"/>
          <w:b/>
          <w:i/>
          <w:sz w:val="28"/>
        </w:rPr>
        <w:t xml:space="preserve"> </w:t>
      </w:r>
    </w:p>
    <w:p w:rsidR="002906BD" w:rsidRPr="00E3074E" w:rsidRDefault="002906BD" w:rsidP="002906BD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i/>
          <w:sz w:val="14"/>
        </w:rPr>
      </w:pPr>
    </w:p>
    <w:p w:rsidR="002906BD" w:rsidRPr="00E3074E" w:rsidRDefault="002906BD" w:rsidP="002906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VALUTARE PER EDUCARE</w:t>
      </w:r>
    </w:p>
    <w:p w:rsidR="002906BD" w:rsidRPr="00E3074E" w:rsidRDefault="002906BD" w:rsidP="002906B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proofErr w:type="gramStart"/>
      <w:r w:rsidRPr="00E3074E">
        <w:rPr>
          <w:rFonts w:ascii="Arial" w:hAnsi="Arial" w:cs="Arial"/>
          <w:b/>
          <w:bCs/>
        </w:rPr>
        <w:t>migliorare</w:t>
      </w:r>
      <w:proofErr w:type="gramEnd"/>
      <w:r w:rsidRPr="00E3074E">
        <w:rPr>
          <w:rFonts w:ascii="Arial" w:hAnsi="Arial" w:cs="Arial"/>
          <w:b/>
          <w:bCs/>
        </w:rPr>
        <w:t xml:space="preserve"> </w:t>
      </w:r>
      <w:r w:rsidRPr="00E3074E">
        <w:rPr>
          <w:rFonts w:ascii="Arial" w:hAnsi="Arial" w:cs="Arial"/>
          <w:i/>
          <w:iCs/>
        </w:rPr>
        <w:t>l’azione educativa e didattica, i processi formativi e d’apprendimento</w:t>
      </w:r>
    </w:p>
    <w:p w:rsidR="002906BD" w:rsidRPr="00E3074E" w:rsidRDefault="002906BD" w:rsidP="002906B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proofErr w:type="gramStart"/>
      <w:r w:rsidRPr="00E3074E">
        <w:rPr>
          <w:rFonts w:ascii="Arial" w:hAnsi="Arial" w:cs="Arial"/>
          <w:b/>
          <w:bCs/>
        </w:rPr>
        <w:t>promuovere</w:t>
      </w:r>
      <w:proofErr w:type="gramEnd"/>
      <w:r w:rsidRPr="00E3074E">
        <w:rPr>
          <w:rFonts w:ascii="Arial" w:hAnsi="Arial" w:cs="Arial"/>
          <w:b/>
          <w:bCs/>
        </w:rPr>
        <w:t xml:space="preserve"> </w:t>
      </w:r>
      <w:r w:rsidRPr="00E3074E">
        <w:rPr>
          <w:rFonts w:ascii="Arial" w:hAnsi="Arial" w:cs="Arial"/>
          <w:i/>
          <w:iCs/>
        </w:rPr>
        <w:t>la piena formazione della personalità nel rispetto delle identità personali, sociali e culturali.</w:t>
      </w:r>
    </w:p>
    <w:p w:rsidR="002906BD" w:rsidRDefault="002906BD" w:rsidP="002906B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9"/>
          <w:szCs w:val="29"/>
        </w:rPr>
      </w:pPr>
      <w:r>
        <w:rPr>
          <w:rFonts w:ascii="Arial" w:hAnsi="Arial" w:cs="Arial"/>
          <w:b/>
          <w:bCs/>
          <w:noProof/>
          <w:color w:val="FFFFFF"/>
          <w:sz w:val="29"/>
          <w:szCs w:val="29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4149725</wp:posOffset>
                </wp:positionH>
                <wp:positionV relativeFrom="paragraph">
                  <wp:posOffset>168275</wp:posOffset>
                </wp:positionV>
                <wp:extent cx="1916430" cy="1396365"/>
                <wp:effectExtent l="12065" t="10795" r="5080" b="12065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6430" cy="1396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06BD" w:rsidRDefault="002906BD" w:rsidP="002906B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Verifiche formative finali:</w:t>
                            </w:r>
                          </w:p>
                          <w:p w:rsidR="002906BD" w:rsidRPr="00FE4429" w:rsidRDefault="002906BD" w:rsidP="002906B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</w:rPr>
                            </w:pPr>
                            <w:r w:rsidRPr="00FE4429"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</w:rPr>
                              <w:t xml:space="preserve">Funzionali a verificare </w:t>
                            </w:r>
                            <w:proofErr w:type="gramStart"/>
                            <w:r w:rsidRPr="00FE4429"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</w:rPr>
                              <w:t>le</w:t>
                            </w:r>
                            <w:proofErr w:type="gramEnd"/>
                          </w:p>
                          <w:p w:rsidR="002906BD" w:rsidRPr="00FE4429" w:rsidRDefault="002906BD" w:rsidP="002906B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</w:rPr>
                            </w:pPr>
                            <w:proofErr w:type="gramStart"/>
                            <w:r w:rsidRPr="00FE4429"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</w:rPr>
                              <w:t>prestazioni</w:t>
                            </w:r>
                            <w:proofErr w:type="gramEnd"/>
                            <w:r w:rsidRPr="00FE4429"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</w:rPr>
                              <w:t xml:space="preserve"> dell’alunno in</w:t>
                            </w:r>
                          </w:p>
                          <w:p w:rsidR="002906BD" w:rsidRPr="00FE4429" w:rsidRDefault="002906BD" w:rsidP="002906B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</w:rPr>
                            </w:pPr>
                            <w:proofErr w:type="gramStart"/>
                            <w:r w:rsidRPr="00FE4429"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</w:rPr>
                              <w:t>uscita</w:t>
                            </w:r>
                            <w:proofErr w:type="gramEnd"/>
                            <w:r w:rsidRPr="00FE4429"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</w:rPr>
                              <w:t xml:space="preserve"> e per la stesura della</w:t>
                            </w:r>
                          </w:p>
                          <w:p w:rsidR="002906BD" w:rsidRPr="00FE4429" w:rsidRDefault="002906BD" w:rsidP="002906BD">
                            <w:pPr>
                              <w:rPr>
                                <w:sz w:val="20"/>
                              </w:rPr>
                            </w:pPr>
                            <w:proofErr w:type="gramStart"/>
                            <w:r w:rsidRPr="00FE4429"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</w:rPr>
                              <w:t>relazione</w:t>
                            </w:r>
                            <w:proofErr w:type="gramEnd"/>
                            <w:r w:rsidRPr="00FE4429"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</w:rPr>
                              <w:t xml:space="preserve"> finale del docente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326.75pt;margin-top:13.25pt;width:150.9pt;height:109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">
                <v:textbox>
                  <w:txbxContent>
                    <w:p w:rsidR="002906BD" w:rsidRDefault="002906BD" w:rsidP="002906B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Verifiche formative finali:</w:t>
                      </w:r>
                    </w:p>
                    <w:p w:rsidR="002906BD" w:rsidRPr="00FE4429" w:rsidRDefault="002906BD" w:rsidP="002906B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Cs/>
                          <w:color w:val="000000"/>
                          <w:sz w:val="20"/>
                        </w:rPr>
                      </w:pPr>
                      <w:r w:rsidRPr="00FE4429">
                        <w:rPr>
                          <w:rFonts w:ascii="Arial" w:hAnsi="Arial" w:cs="Arial"/>
                          <w:bCs/>
                          <w:color w:val="000000"/>
                          <w:sz w:val="20"/>
                        </w:rPr>
                        <w:t xml:space="preserve">Funzionali a verificare </w:t>
                      </w:r>
                      <w:proofErr w:type="gramStart"/>
                      <w:r w:rsidRPr="00FE4429">
                        <w:rPr>
                          <w:rFonts w:ascii="Arial" w:hAnsi="Arial" w:cs="Arial"/>
                          <w:bCs/>
                          <w:color w:val="000000"/>
                          <w:sz w:val="20"/>
                        </w:rPr>
                        <w:t>le</w:t>
                      </w:r>
                      <w:proofErr w:type="gramEnd"/>
                    </w:p>
                    <w:p w:rsidR="002906BD" w:rsidRPr="00FE4429" w:rsidRDefault="002906BD" w:rsidP="002906B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Cs/>
                          <w:color w:val="000000"/>
                          <w:sz w:val="20"/>
                        </w:rPr>
                      </w:pPr>
                      <w:proofErr w:type="gramStart"/>
                      <w:r w:rsidRPr="00FE4429">
                        <w:rPr>
                          <w:rFonts w:ascii="Arial" w:hAnsi="Arial" w:cs="Arial"/>
                          <w:bCs/>
                          <w:color w:val="000000"/>
                          <w:sz w:val="20"/>
                        </w:rPr>
                        <w:t>prestazioni</w:t>
                      </w:r>
                      <w:proofErr w:type="gramEnd"/>
                      <w:r w:rsidRPr="00FE4429">
                        <w:rPr>
                          <w:rFonts w:ascii="Arial" w:hAnsi="Arial" w:cs="Arial"/>
                          <w:bCs/>
                          <w:color w:val="000000"/>
                          <w:sz w:val="20"/>
                        </w:rPr>
                        <w:t xml:space="preserve"> dell’alunno in</w:t>
                      </w:r>
                    </w:p>
                    <w:p w:rsidR="002906BD" w:rsidRPr="00FE4429" w:rsidRDefault="002906BD" w:rsidP="002906B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Cs/>
                          <w:color w:val="000000"/>
                          <w:sz w:val="20"/>
                        </w:rPr>
                      </w:pPr>
                      <w:proofErr w:type="gramStart"/>
                      <w:r w:rsidRPr="00FE4429">
                        <w:rPr>
                          <w:rFonts w:ascii="Arial" w:hAnsi="Arial" w:cs="Arial"/>
                          <w:bCs/>
                          <w:color w:val="000000"/>
                          <w:sz w:val="20"/>
                        </w:rPr>
                        <w:t>uscita</w:t>
                      </w:r>
                      <w:proofErr w:type="gramEnd"/>
                      <w:r w:rsidRPr="00FE4429">
                        <w:rPr>
                          <w:rFonts w:ascii="Arial" w:hAnsi="Arial" w:cs="Arial"/>
                          <w:bCs/>
                          <w:color w:val="000000"/>
                          <w:sz w:val="20"/>
                        </w:rPr>
                        <w:t xml:space="preserve"> e per la stesura della</w:t>
                      </w:r>
                    </w:p>
                    <w:p w:rsidR="002906BD" w:rsidRPr="00FE4429" w:rsidRDefault="002906BD" w:rsidP="002906BD">
                      <w:pPr>
                        <w:rPr>
                          <w:sz w:val="20"/>
                        </w:rPr>
                      </w:pPr>
                      <w:proofErr w:type="gramStart"/>
                      <w:r w:rsidRPr="00FE4429">
                        <w:rPr>
                          <w:rFonts w:ascii="Arial" w:hAnsi="Arial" w:cs="Arial"/>
                          <w:bCs/>
                          <w:color w:val="000000"/>
                          <w:sz w:val="20"/>
                        </w:rPr>
                        <w:t>relazione</w:t>
                      </w:r>
                      <w:proofErr w:type="gramEnd"/>
                      <w:r w:rsidRPr="00FE4429">
                        <w:rPr>
                          <w:rFonts w:ascii="Arial" w:hAnsi="Arial" w:cs="Arial"/>
                          <w:bCs/>
                          <w:color w:val="000000"/>
                          <w:sz w:val="20"/>
                        </w:rPr>
                        <w:t xml:space="preserve"> finale del docente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color w:val="FFFFFF"/>
          <w:sz w:val="29"/>
          <w:szCs w:val="29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2080895</wp:posOffset>
                </wp:positionH>
                <wp:positionV relativeFrom="paragraph">
                  <wp:posOffset>168275</wp:posOffset>
                </wp:positionV>
                <wp:extent cx="1916430" cy="1396365"/>
                <wp:effectExtent l="10160" t="10795" r="6985" b="1206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6430" cy="1396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06BD" w:rsidRDefault="002906BD" w:rsidP="002906B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Verifiche formative in itinere:</w:t>
                            </w:r>
                          </w:p>
                          <w:p w:rsidR="002906BD" w:rsidRPr="00FE4429" w:rsidRDefault="002906BD" w:rsidP="002906B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</w:rPr>
                            </w:pPr>
                            <w:r w:rsidRPr="00FE4429"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</w:rPr>
                              <w:t xml:space="preserve">Funzionali a verificare </w:t>
                            </w:r>
                            <w:proofErr w:type="gramStart"/>
                            <w:r w:rsidRPr="00FE4429"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</w:rPr>
                              <w:t>il</w:t>
                            </w:r>
                            <w:proofErr w:type="gramEnd"/>
                          </w:p>
                          <w:p w:rsidR="002906BD" w:rsidRPr="00FE4429" w:rsidRDefault="002906BD" w:rsidP="002906B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</w:rPr>
                            </w:pPr>
                            <w:proofErr w:type="gramStart"/>
                            <w:r w:rsidRPr="00FE4429"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</w:rPr>
                              <w:t>grado</w:t>
                            </w:r>
                            <w:proofErr w:type="gramEnd"/>
                            <w:r w:rsidRPr="00FE4429"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</w:rPr>
                              <w:t xml:space="preserve"> di prestazione</w:t>
                            </w:r>
                          </w:p>
                          <w:p w:rsidR="002906BD" w:rsidRPr="00FE4429" w:rsidRDefault="002906BD" w:rsidP="002906B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</w:rPr>
                            </w:pPr>
                            <w:proofErr w:type="gramStart"/>
                            <w:r w:rsidRPr="00FE4429"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</w:rPr>
                              <w:t>dell’</w:t>
                            </w:r>
                            <w:proofErr w:type="gramEnd"/>
                            <w:r w:rsidRPr="00FE4429"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</w:rPr>
                              <w:t>alunno e della</w:t>
                            </w:r>
                            <w:r w:rsidRPr="00FE4429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Pr="00FE4429"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</w:rPr>
                              <w:t>classe,</w:t>
                            </w:r>
                          </w:p>
                          <w:p w:rsidR="002906BD" w:rsidRPr="00FE4429" w:rsidRDefault="002906BD" w:rsidP="002906B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</w:rPr>
                            </w:pPr>
                            <w:proofErr w:type="gramStart"/>
                            <w:r w:rsidRPr="00FE4429"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</w:rPr>
                              <w:t>per</w:t>
                            </w:r>
                            <w:proofErr w:type="gramEnd"/>
                            <w:r w:rsidRPr="00FE4429"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</w:rPr>
                              <w:t xml:space="preserve"> monitorare il metodo</w:t>
                            </w:r>
                          </w:p>
                          <w:p w:rsidR="002906BD" w:rsidRPr="00FE4429" w:rsidRDefault="002906BD" w:rsidP="002906B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</w:rPr>
                            </w:pPr>
                            <w:proofErr w:type="gramStart"/>
                            <w:r w:rsidRPr="00FE4429"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</w:rPr>
                              <w:t>adottato</w:t>
                            </w:r>
                            <w:proofErr w:type="gramEnd"/>
                            <w:r w:rsidRPr="00FE4429"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</w:rPr>
                              <w:t>.</w:t>
                            </w:r>
                          </w:p>
                          <w:p w:rsidR="002906BD" w:rsidRDefault="002906BD" w:rsidP="002906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" o:spid="_x0000_s1027" type="#_x0000_t202" style="position:absolute;left:0;text-align:left;margin-left:163.85pt;margin-top:13.25pt;width:150.9pt;height:109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">
                <v:textbox>
                  <w:txbxContent>
                    <w:p w:rsidR="002906BD" w:rsidRDefault="002906BD" w:rsidP="002906B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Verifiche formative in itinere:</w:t>
                      </w:r>
                    </w:p>
                    <w:p w:rsidR="002906BD" w:rsidRPr="00FE4429" w:rsidRDefault="002906BD" w:rsidP="002906B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Cs/>
                          <w:color w:val="000000"/>
                          <w:sz w:val="20"/>
                        </w:rPr>
                      </w:pPr>
                      <w:r w:rsidRPr="00FE4429">
                        <w:rPr>
                          <w:rFonts w:ascii="Arial" w:hAnsi="Arial" w:cs="Arial"/>
                          <w:bCs/>
                          <w:color w:val="000000"/>
                          <w:sz w:val="20"/>
                        </w:rPr>
                        <w:t xml:space="preserve">Funzionali a verificare </w:t>
                      </w:r>
                      <w:proofErr w:type="gramStart"/>
                      <w:r w:rsidRPr="00FE4429">
                        <w:rPr>
                          <w:rFonts w:ascii="Arial" w:hAnsi="Arial" w:cs="Arial"/>
                          <w:bCs/>
                          <w:color w:val="000000"/>
                          <w:sz w:val="20"/>
                        </w:rPr>
                        <w:t>il</w:t>
                      </w:r>
                      <w:proofErr w:type="gramEnd"/>
                    </w:p>
                    <w:p w:rsidR="002906BD" w:rsidRPr="00FE4429" w:rsidRDefault="002906BD" w:rsidP="002906B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Cs/>
                          <w:color w:val="000000"/>
                          <w:sz w:val="20"/>
                        </w:rPr>
                      </w:pPr>
                      <w:proofErr w:type="gramStart"/>
                      <w:r w:rsidRPr="00FE4429">
                        <w:rPr>
                          <w:rFonts w:ascii="Arial" w:hAnsi="Arial" w:cs="Arial"/>
                          <w:bCs/>
                          <w:color w:val="000000"/>
                          <w:sz w:val="20"/>
                        </w:rPr>
                        <w:t>grado</w:t>
                      </w:r>
                      <w:proofErr w:type="gramEnd"/>
                      <w:r w:rsidRPr="00FE4429">
                        <w:rPr>
                          <w:rFonts w:ascii="Arial" w:hAnsi="Arial" w:cs="Arial"/>
                          <w:bCs/>
                          <w:color w:val="000000"/>
                          <w:sz w:val="20"/>
                        </w:rPr>
                        <w:t xml:space="preserve"> di prestazione</w:t>
                      </w:r>
                    </w:p>
                    <w:p w:rsidR="002906BD" w:rsidRPr="00FE4429" w:rsidRDefault="002906BD" w:rsidP="002906B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Cs/>
                          <w:color w:val="000000"/>
                          <w:sz w:val="20"/>
                        </w:rPr>
                      </w:pPr>
                      <w:proofErr w:type="gramStart"/>
                      <w:r w:rsidRPr="00FE4429">
                        <w:rPr>
                          <w:rFonts w:ascii="Arial" w:hAnsi="Arial" w:cs="Arial"/>
                          <w:bCs/>
                          <w:color w:val="000000"/>
                          <w:sz w:val="20"/>
                        </w:rPr>
                        <w:t>dell’</w:t>
                      </w:r>
                      <w:proofErr w:type="gramEnd"/>
                      <w:r w:rsidRPr="00FE4429">
                        <w:rPr>
                          <w:rFonts w:ascii="Arial" w:hAnsi="Arial" w:cs="Arial"/>
                          <w:bCs/>
                          <w:color w:val="000000"/>
                          <w:sz w:val="20"/>
                        </w:rPr>
                        <w:t>alunno e della</w:t>
                      </w:r>
                      <w:r w:rsidRPr="00FE4429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</w:rPr>
                        <w:t xml:space="preserve"> </w:t>
                      </w:r>
                      <w:r w:rsidRPr="00FE4429">
                        <w:rPr>
                          <w:rFonts w:ascii="Arial" w:hAnsi="Arial" w:cs="Arial"/>
                          <w:bCs/>
                          <w:color w:val="000000"/>
                          <w:sz w:val="20"/>
                        </w:rPr>
                        <w:t>classe,</w:t>
                      </w:r>
                    </w:p>
                    <w:p w:rsidR="002906BD" w:rsidRPr="00FE4429" w:rsidRDefault="002906BD" w:rsidP="002906B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Cs/>
                          <w:color w:val="000000"/>
                          <w:sz w:val="20"/>
                        </w:rPr>
                      </w:pPr>
                      <w:proofErr w:type="gramStart"/>
                      <w:r w:rsidRPr="00FE4429">
                        <w:rPr>
                          <w:rFonts w:ascii="Arial" w:hAnsi="Arial" w:cs="Arial"/>
                          <w:bCs/>
                          <w:color w:val="000000"/>
                          <w:sz w:val="20"/>
                        </w:rPr>
                        <w:t>per</w:t>
                      </w:r>
                      <w:proofErr w:type="gramEnd"/>
                      <w:r w:rsidRPr="00FE4429">
                        <w:rPr>
                          <w:rFonts w:ascii="Arial" w:hAnsi="Arial" w:cs="Arial"/>
                          <w:bCs/>
                          <w:color w:val="000000"/>
                          <w:sz w:val="20"/>
                        </w:rPr>
                        <w:t xml:space="preserve"> monitorare il metodo</w:t>
                      </w:r>
                    </w:p>
                    <w:p w:rsidR="002906BD" w:rsidRPr="00FE4429" w:rsidRDefault="002906BD" w:rsidP="002906B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Cs/>
                          <w:color w:val="000000"/>
                          <w:sz w:val="20"/>
                        </w:rPr>
                      </w:pPr>
                      <w:proofErr w:type="gramStart"/>
                      <w:r w:rsidRPr="00FE4429">
                        <w:rPr>
                          <w:rFonts w:ascii="Arial" w:hAnsi="Arial" w:cs="Arial"/>
                          <w:bCs/>
                          <w:color w:val="000000"/>
                          <w:sz w:val="20"/>
                        </w:rPr>
                        <w:t>adottato</w:t>
                      </w:r>
                      <w:proofErr w:type="gramEnd"/>
                      <w:r w:rsidRPr="00FE4429">
                        <w:rPr>
                          <w:rFonts w:ascii="Arial" w:hAnsi="Arial" w:cs="Arial"/>
                          <w:bCs/>
                          <w:color w:val="000000"/>
                          <w:sz w:val="20"/>
                        </w:rPr>
                        <w:t>.</w:t>
                      </w:r>
                    </w:p>
                    <w:p w:rsidR="002906BD" w:rsidRDefault="002906BD" w:rsidP="002906BD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color w:val="FFFFFF"/>
          <w:sz w:val="29"/>
          <w:szCs w:val="2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168275</wp:posOffset>
                </wp:positionV>
                <wp:extent cx="1916430" cy="758190"/>
                <wp:effectExtent l="8255" t="10795" r="8890" b="12065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6430" cy="758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06BD" w:rsidRDefault="002906BD" w:rsidP="002906B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Prove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d’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ingresso:</w:t>
                            </w:r>
                          </w:p>
                          <w:p w:rsidR="002906BD" w:rsidRPr="00E3074E" w:rsidRDefault="002906BD" w:rsidP="002906B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>-</w:t>
                            </w:r>
                            <w:r w:rsidRPr="00E3074E"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</w:rPr>
                              <w:t>trasversali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Pr="00E3074E"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</w:rPr>
                              <w:t>(</w:t>
                            </w:r>
                            <w:r w:rsidRPr="00E3074E"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preferibilmente);</w:t>
                            </w:r>
                          </w:p>
                          <w:p w:rsidR="002906BD" w:rsidRPr="00E3074E" w:rsidRDefault="002906BD" w:rsidP="002906B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-</w:t>
                            </w:r>
                            <w:r w:rsidRPr="00E3074E"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</w:rPr>
                              <w:t>disciplinari.</w:t>
                            </w:r>
                          </w:p>
                          <w:p w:rsidR="002906BD" w:rsidRDefault="002906BD" w:rsidP="002906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" o:spid="_x0000_s1028" type="#_x0000_t202" style="position:absolute;left:0;text-align:left;margin-left:.95pt;margin-top:13.25pt;width:150.9pt;height:5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">
                <v:textbox>
                  <w:txbxContent>
                    <w:p w:rsidR="002906BD" w:rsidRDefault="002906BD" w:rsidP="002906B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Prove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d’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ingresso:</w:t>
                      </w:r>
                    </w:p>
                    <w:p w:rsidR="002906BD" w:rsidRPr="00E3074E" w:rsidRDefault="002906BD" w:rsidP="002906B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/>
                        </w:rPr>
                        <w:t>-</w:t>
                      </w:r>
                      <w:r w:rsidRPr="00E3074E">
                        <w:rPr>
                          <w:rFonts w:ascii="Arial" w:hAnsi="Arial" w:cs="Arial"/>
                          <w:bCs/>
                          <w:color w:val="000000"/>
                          <w:sz w:val="20"/>
                        </w:rPr>
                        <w:t>trasversali</w:t>
                      </w:r>
                      <w:r>
                        <w:rPr>
                          <w:rFonts w:ascii="Arial" w:hAnsi="Arial" w:cs="Arial"/>
                          <w:bCs/>
                          <w:color w:val="000000"/>
                          <w:sz w:val="20"/>
                        </w:rPr>
                        <w:t xml:space="preserve"> </w:t>
                      </w:r>
                      <w:r w:rsidRPr="00E3074E">
                        <w:rPr>
                          <w:rFonts w:ascii="Arial" w:hAnsi="Arial" w:cs="Arial"/>
                          <w:bCs/>
                          <w:color w:val="000000"/>
                          <w:sz w:val="20"/>
                        </w:rPr>
                        <w:t>(</w:t>
                      </w:r>
                      <w:r w:rsidRPr="00E3074E"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</w:rPr>
                        <w:t>preferibilmente);</w:t>
                      </w:r>
                    </w:p>
                    <w:p w:rsidR="002906BD" w:rsidRPr="00E3074E" w:rsidRDefault="002906BD" w:rsidP="002906B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-</w:t>
                      </w:r>
                      <w:r w:rsidRPr="00E3074E">
                        <w:rPr>
                          <w:rFonts w:ascii="Arial" w:hAnsi="Arial" w:cs="Arial"/>
                          <w:bCs/>
                          <w:color w:val="000000"/>
                          <w:sz w:val="20"/>
                        </w:rPr>
                        <w:t>disciplinari.</w:t>
                      </w:r>
                    </w:p>
                    <w:p w:rsidR="002906BD" w:rsidRDefault="002906BD" w:rsidP="002906BD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color w:val="FFFFFF"/>
          <w:sz w:val="29"/>
          <w:szCs w:val="29"/>
        </w:rPr>
        <w:t>INIZ</w:t>
      </w:r>
    </w:p>
    <w:p w:rsidR="002906BD" w:rsidRDefault="002906BD" w:rsidP="002906B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9"/>
          <w:szCs w:val="29"/>
        </w:rPr>
      </w:pPr>
    </w:p>
    <w:p w:rsidR="002906BD" w:rsidRDefault="002906BD" w:rsidP="002906B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9"/>
          <w:szCs w:val="29"/>
        </w:rPr>
      </w:pPr>
    </w:p>
    <w:p w:rsidR="002906BD" w:rsidRDefault="002906BD" w:rsidP="002906B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9"/>
          <w:szCs w:val="29"/>
        </w:rPr>
      </w:pPr>
    </w:p>
    <w:p w:rsidR="002906BD" w:rsidRDefault="002906BD" w:rsidP="002906B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9"/>
          <w:szCs w:val="29"/>
        </w:rPr>
      </w:pPr>
    </w:p>
    <w:p w:rsidR="002906BD" w:rsidRDefault="002906BD" w:rsidP="002906B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9"/>
          <w:szCs w:val="29"/>
        </w:rPr>
      </w:pPr>
      <w:r>
        <w:rPr>
          <w:rFonts w:ascii="Arial" w:hAnsi="Arial" w:cs="Arial"/>
          <w:b/>
          <w:bCs/>
          <w:color w:val="FFFFFF"/>
          <w:sz w:val="29"/>
          <w:szCs w:val="29"/>
        </w:rPr>
        <w:t>IALI</w:t>
      </w:r>
    </w:p>
    <w:p w:rsidR="002906BD" w:rsidRDefault="002906BD" w:rsidP="002906B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9"/>
          <w:szCs w:val="29"/>
        </w:rPr>
      </w:pPr>
      <w:r>
        <w:rPr>
          <w:rFonts w:ascii="Arial" w:hAnsi="Arial" w:cs="Arial"/>
          <w:b/>
          <w:bCs/>
          <w:color w:val="FFFFFF"/>
          <w:sz w:val="29"/>
          <w:szCs w:val="29"/>
        </w:rPr>
        <w:t>FORMATIVE</w:t>
      </w:r>
    </w:p>
    <w:p w:rsidR="002906BD" w:rsidRDefault="002906BD" w:rsidP="002906B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9"/>
          <w:szCs w:val="29"/>
        </w:rPr>
      </w:pPr>
      <w:r>
        <w:rPr>
          <w:rFonts w:ascii="Arial" w:hAnsi="Arial" w:cs="Arial"/>
          <w:b/>
          <w:bCs/>
          <w:color w:val="FFFFFF"/>
          <w:sz w:val="29"/>
          <w:szCs w:val="29"/>
        </w:rPr>
        <w:t>in itinere</w:t>
      </w:r>
    </w:p>
    <w:p w:rsidR="002906BD" w:rsidRDefault="002906BD" w:rsidP="002906B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9"/>
          <w:szCs w:val="29"/>
        </w:rPr>
      </w:pPr>
      <w:r w:rsidRPr="00737BA7">
        <w:rPr>
          <w:rFonts w:ascii="Arial" w:hAnsi="Arial" w:cs="Arial"/>
          <w:b/>
          <w:bCs/>
          <w:color w:val="FFFFFF"/>
          <w:sz w:val="2"/>
          <w:szCs w:val="29"/>
        </w:rPr>
        <w:t>FMATIVE</w:t>
      </w:r>
    </w:p>
    <w:p w:rsidR="002906BD" w:rsidRDefault="002906BD" w:rsidP="002906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9"/>
          <w:szCs w:val="29"/>
        </w:rPr>
      </w:pPr>
      <w:r>
        <w:rPr>
          <w:rFonts w:ascii="Arial" w:hAnsi="Arial"/>
          <w:b/>
        </w:rPr>
        <w:t>PROVE D’INGRESSO</w:t>
      </w:r>
      <w:r w:rsidRPr="00FE4429">
        <w:rPr>
          <w:rFonts w:ascii="Arial" w:hAnsi="Arial"/>
          <w:b/>
        </w:rPr>
        <w:t xml:space="preserve"> </w:t>
      </w:r>
    </w:p>
    <w:p w:rsidR="002906BD" w:rsidRPr="00502AA5" w:rsidRDefault="002906BD" w:rsidP="002906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14"/>
          <w:szCs w:val="29"/>
        </w:rPr>
      </w:pPr>
    </w:p>
    <w:p w:rsidR="002906BD" w:rsidRDefault="002906BD" w:rsidP="002906BD">
      <w:pPr>
        <w:jc w:val="both"/>
        <w:rPr>
          <w:rFonts w:ascii="Arial" w:hAnsi="Arial"/>
        </w:rPr>
      </w:pPr>
      <w:r>
        <w:rPr>
          <w:rFonts w:ascii="Arial" w:hAnsi="Arial"/>
        </w:rPr>
        <w:t>All’inizio dell’anno scolastico gli alunni, quando possibile, svolgono le prove comuni alla classe; qualora la disabilità ne renda impossibile la somministrazione, si provvederà alla</w:t>
      </w:r>
      <w:proofErr w:type="gramStart"/>
      <w:r>
        <w:rPr>
          <w:rFonts w:ascii="Arial" w:hAnsi="Arial"/>
        </w:rPr>
        <w:t xml:space="preserve">  </w:t>
      </w:r>
      <w:proofErr w:type="gramEnd"/>
      <w:r>
        <w:rPr>
          <w:rFonts w:ascii="Arial" w:hAnsi="Arial"/>
        </w:rPr>
        <w:t>predisposizione di prove semplificate, ridotte per quantità e contenuti, o completamente differenziate e/o personalizzate.</w:t>
      </w:r>
    </w:p>
    <w:p w:rsidR="002906BD" w:rsidRDefault="002906BD" w:rsidP="002906BD">
      <w:pPr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Ulteriore</w:t>
      </w:r>
      <w:proofErr w:type="gramEnd"/>
      <w:r>
        <w:rPr>
          <w:rFonts w:ascii="Arial" w:hAnsi="Arial"/>
        </w:rPr>
        <w:t xml:space="preserve"> strumento efficace per la progettazione del percorso educativo-didattico (PEI, </w:t>
      </w:r>
      <w:proofErr w:type="spellStart"/>
      <w:r>
        <w:rPr>
          <w:rFonts w:ascii="Arial" w:hAnsi="Arial"/>
        </w:rPr>
        <w:t>PDP,ecc</w:t>
      </w:r>
      <w:proofErr w:type="spellEnd"/>
      <w:r>
        <w:rPr>
          <w:rFonts w:ascii="Arial" w:hAnsi="Arial"/>
        </w:rPr>
        <w:t xml:space="preserve">.), è costituito dalla nuova scheda di osservazione iniziale predisposta dalla commissione disabilità, alla cui compilazione concorrono tutti i docenti </w:t>
      </w:r>
      <w:r w:rsidRPr="00FE4429">
        <w:rPr>
          <w:rFonts w:ascii="Arial" w:hAnsi="Arial"/>
          <w:b/>
          <w:i/>
        </w:rPr>
        <w:t>(si veda allegato A)</w:t>
      </w:r>
      <w:r>
        <w:rPr>
          <w:rFonts w:ascii="Arial" w:hAnsi="Arial"/>
        </w:rPr>
        <w:t>. La scheda potrà essere utilizzata anche per l’osservazione degli alunni che presentano difficoltà o problemi.</w:t>
      </w:r>
    </w:p>
    <w:p w:rsidR="002906BD" w:rsidRPr="00737BA7" w:rsidRDefault="002906BD" w:rsidP="002906BD">
      <w:pPr>
        <w:jc w:val="both"/>
        <w:rPr>
          <w:rFonts w:ascii="Arial" w:hAnsi="Arial"/>
          <w:sz w:val="2"/>
        </w:rPr>
      </w:pPr>
    </w:p>
    <w:p w:rsidR="002906BD" w:rsidRDefault="002906BD" w:rsidP="002906BD">
      <w:pPr>
        <w:jc w:val="both"/>
        <w:rPr>
          <w:rFonts w:ascii="Arial" w:hAnsi="Arial"/>
        </w:rPr>
      </w:pPr>
      <w:r w:rsidRPr="00FE4429">
        <w:rPr>
          <w:rFonts w:ascii="Arial" w:hAnsi="Arial"/>
          <w:b/>
        </w:rPr>
        <w:t xml:space="preserve">VERIFICHE </w:t>
      </w:r>
      <w:r>
        <w:rPr>
          <w:rFonts w:ascii="Arial" w:hAnsi="Arial"/>
          <w:b/>
        </w:rPr>
        <w:t xml:space="preserve">IN ITINERE E FINALI </w:t>
      </w:r>
      <w:r w:rsidRPr="00FE4429">
        <w:rPr>
          <w:rFonts w:ascii="Arial" w:hAnsi="Arial"/>
          <w:b/>
        </w:rPr>
        <w:t>DEGLI ALUNNI CON BES</w:t>
      </w:r>
    </w:p>
    <w:p w:rsidR="002906BD" w:rsidRPr="00CC4CC1" w:rsidRDefault="002906BD" w:rsidP="002906BD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Per quanto riguarda i criteri per la predisposizione delle verifiche in itinere e quadrimestrale, si fa riferimento alle indicazioni generali inserite nel piano didattico per alunni con BES in uso nel nostro </w:t>
      </w:r>
      <w:proofErr w:type="gramStart"/>
      <w:r>
        <w:rPr>
          <w:rFonts w:ascii="Arial" w:hAnsi="Arial"/>
        </w:rPr>
        <w:t>I.C.</w:t>
      </w:r>
      <w:proofErr w:type="gramEnd"/>
      <w:r>
        <w:rPr>
          <w:rFonts w:ascii="Arial" w:hAnsi="Arial"/>
        </w:rPr>
        <w:t>, di seguito riportate:</w:t>
      </w:r>
    </w:p>
    <w:p w:rsidR="002906BD" w:rsidRDefault="002906BD" w:rsidP="002906BD">
      <w:pPr>
        <w:pStyle w:val="Titolo1"/>
        <w:jc w:val="both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>INDICAZIONI</w:t>
      </w:r>
      <w:proofErr w:type="gramStart"/>
      <w:r>
        <w:rPr>
          <w:rFonts w:ascii="Arial" w:hAnsi="Arial"/>
          <w:b w:val="0"/>
          <w:sz w:val="22"/>
        </w:rPr>
        <w:t xml:space="preserve">  </w:t>
      </w:r>
      <w:proofErr w:type="gramEnd"/>
      <w:r>
        <w:rPr>
          <w:rFonts w:ascii="Arial" w:hAnsi="Arial"/>
          <w:b w:val="0"/>
          <w:sz w:val="22"/>
        </w:rPr>
        <w:t xml:space="preserve">GENERALI PER LA VERIFICA/VALUTAZIONE  </w:t>
      </w:r>
    </w:p>
    <w:p w:rsidR="002906BD" w:rsidRPr="00323027" w:rsidRDefault="002906BD" w:rsidP="002906BD">
      <w:pPr>
        <w:numPr>
          <w:ilvl w:val="0"/>
          <w:numId w:val="5"/>
        </w:numPr>
        <w:spacing w:before="120" w:after="0" w:line="240" w:lineRule="auto"/>
        <w:jc w:val="both"/>
        <w:rPr>
          <w:rFonts w:ascii="Arial" w:hAnsi="Arial"/>
        </w:rPr>
      </w:pPr>
      <w:r w:rsidRPr="00323027">
        <w:rPr>
          <w:rFonts w:ascii="Arial" w:hAnsi="Arial"/>
        </w:rPr>
        <w:t xml:space="preserve">Valutare per formare (per orientare il processo </w:t>
      </w:r>
      <w:proofErr w:type="gramStart"/>
      <w:r w:rsidRPr="00323027">
        <w:rPr>
          <w:rFonts w:ascii="Arial" w:hAnsi="Arial"/>
        </w:rPr>
        <w:t xml:space="preserve">di </w:t>
      </w:r>
      <w:proofErr w:type="gramEnd"/>
      <w:r w:rsidRPr="00323027">
        <w:rPr>
          <w:rFonts w:ascii="Arial" w:hAnsi="Arial"/>
        </w:rPr>
        <w:t>insegnamento-apprendimento)</w:t>
      </w:r>
    </w:p>
    <w:p w:rsidR="002906BD" w:rsidRPr="00323027" w:rsidRDefault="002906BD" w:rsidP="002906BD">
      <w:pPr>
        <w:numPr>
          <w:ilvl w:val="0"/>
          <w:numId w:val="5"/>
        </w:numPr>
        <w:spacing w:before="120" w:after="0" w:line="240" w:lineRule="auto"/>
        <w:jc w:val="both"/>
        <w:rPr>
          <w:rFonts w:ascii="Arial" w:hAnsi="Arial"/>
        </w:rPr>
      </w:pPr>
      <w:r w:rsidRPr="00323027">
        <w:rPr>
          <w:rFonts w:ascii="Arial" w:hAnsi="Arial"/>
        </w:rPr>
        <w:t>Valorizzare il processo di apprendimento dell’allievo e non valutare solo il prodotto/</w:t>
      </w:r>
      <w:proofErr w:type="gramStart"/>
      <w:r w:rsidRPr="00323027">
        <w:rPr>
          <w:rFonts w:ascii="Arial" w:hAnsi="Arial"/>
        </w:rPr>
        <w:t>risultato</w:t>
      </w:r>
      <w:proofErr w:type="gramEnd"/>
    </w:p>
    <w:p w:rsidR="002906BD" w:rsidRPr="00323027" w:rsidRDefault="002906BD" w:rsidP="002906BD">
      <w:pPr>
        <w:numPr>
          <w:ilvl w:val="0"/>
          <w:numId w:val="5"/>
        </w:numPr>
        <w:spacing w:before="120" w:after="0" w:line="240" w:lineRule="auto"/>
        <w:jc w:val="both"/>
        <w:rPr>
          <w:rFonts w:ascii="Arial" w:hAnsi="Arial"/>
        </w:rPr>
      </w:pPr>
      <w:r w:rsidRPr="00323027">
        <w:rPr>
          <w:rFonts w:ascii="Arial" w:hAnsi="Arial"/>
        </w:rPr>
        <w:t>Predisporre verifiche scalari</w:t>
      </w:r>
    </w:p>
    <w:p w:rsidR="002906BD" w:rsidRPr="00323027" w:rsidRDefault="002906BD" w:rsidP="002906BD">
      <w:pPr>
        <w:numPr>
          <w:ilvl w:val="0"/>
          <w:numId w:val="5"/>
        </w:numPr>
        <w:spacing w:before="120" w:after="0" w:line="240" w:lineRule="auto"/>
        <w:jc w:val="both"/>
        <w:rPr>
          <w:rFonts w:ascii="Arial" w:hAnsi="Arial"/>
        </w:rPr>
      </w:pPr>
      <w:r w:rsidRPr="00323027">
        <w:rPr>
          <w:rFonts w:ascii="Arial" w:hAnsi="Arial"/>
        </w:rPr>
        <w:t xml:space="preserve">Programmare e concordare con l’alunno le </w:t>
      </w:r>
      <w:proofErr w:type="gramStart"/>
      <w:r w:rsidRPr="00323027">
        <w:rPr>
          <w:rFonts w:ascii="Arial" w:hAnsi="Arial"/>
        </w:rPr>
        <w:t>verifiche</w:t>
      </w:r>
      <w:proofErr w:type="gramEnd"/>
    </w:p>
    <w:p w:rsidR="002906BD" w:rsidRPr="00323027" w:rsidRDefault="002906BD" w:rsidP="002906BD">
      <w:pPr>
        <w:numPr>
          <w:ilvl w:val="0"/>
          <w:numId w:val="5"/>
        </w:numPr>
        <w:spacing w:before="120" w:after="0" w:line="240" w:lineRule="auto"/>
        <w:jc w:val="both"/>
        <w:rPr>
          <w:rFonts w:ascii="Arial" w:hAnsi="Arial"/>
        </w:rPr>
      </w:pPr>
      <w:r w:rsidRPr="00323027">
        <w:rPr>
          <w:rFonts w:ascii="Arial" w:hAnsi="Arial"/>
        </w:rPr>
        <w:t xml:space="preserve">Prevedere verifiche orali a compensazione di quelle scritte (soprattutto per la lingua straniera) ove </w:t>
      </w:r>
      <w:proofErr w:type="gramStart"/>
      <w:r w:rsidRPr="00323027">
        <w:rPr>
          <w:rFonts w:ascii="Arial" w:hAnsi="Arial"/>
        </w:rPr>
        <w:t>necessario</w:t>
      </w:r>
      <w:proofErr w:type="gramEnd"/>
    </w:p>
    <w:p w:rsidR="002906BD" w:rsidRPr="00323027" w:rsidRDefault="002906BD" w:rsidP="002906BD">
      <w:pPr>
        <w:numPr>
          <w:ilvl w:val="0"/>
          <w:numId w:val="5"/>
        </w:numPr>
        <w:spacing w:before="120" w:after="0" w:line="240" w:lineRule="auto"/>
        <w:jc w:val="both"/>
        <w:rPr>
          <w:rFonts w:ascii="Arial" w:hAnsi="Arial"/>
        </w:rPr>
      </w:pPr>
      <w:r w:rsidRPr="00323027">
        <w:rPr>
          <w:rFonts w:ascii="Arial" w:hAnsi="Arial"/>
        </w:rPr>
        <w:t xml:space="preserve">Far usare strumenti e mediatori didattici nelle prove sia scritte sia </w:t>
      </w:r>
      <w:proofErr w:type="gramStart"/>
      <w:r w:rsidRPr="00323027">
        <w:rPr>
          <w:rFonts w:ascii="Arial" w:hAnsi="Arial"/>
        </w:rPr>
        <w:t>orali</w:t>
      </w:r>
      <w:proofErr w:type="gramEnd"/>
    </w:p>
    <w:p w:rsidR="002906BD" w:rsidRPr="00323027" w:rsidRDefault="002906BD" w:rsidP="002906BD">
      <w:pPr>
        <w:numPr>
          <w:ilvl w:val="0"/>
          <w:numId w:val="5"/>
        </w:numPr>
        <w:autoSpaceDE w:val="0"/>
        <w:spacing w:before="120" w:after="0" w:line="240" w:lineRule="auto"/>
        <w:jc w:val="both"/>
        <w:rPr>
          <w:rFonts w:ascii="Arial" w:hAnsi="Arial"/>
        </w:rPr>
      </w:pPr>
      <w:proofErr w:type="gramStart"/>
      <w:r w:rsidRPr="00323027">
        <w:rPr>
          <w:rFonts w:ascii="Arial" w:hAnsi="Arial"/>
        </w:rPr>
        <w:t>Favorire un clima di classe sereno e tranquillo, anche dal punto di vista dell’ambiente fisico (rumori, luci…)</w:t>
      </w:r>
      <w:proofErr w:type="gramEnd"/>
    </w:p>
    <w:p w:rsidR="002906BD" w:rsidRPr="00323027" w:rsidRDefault="002906BD" w:rsidP="002906BD">
      <w:pPr>
        <w:numPr>
          <w:ilvl w:val="0"/>
          <w:numId w:val="5"/>
        </w:numPr>
        <w:autoSpaceDE w:val="0"/>
        <w:spacing w:before="120" w:after="0" w:line="240" w:lineRule="auto"/>
        <w:jc w:val="both"/>
        <w:rPr>
          <w:rFonts w:ascii="Arial" w:hAnsi="Arial"/>
        </w:rPr>
      </w:pPr>
      <w:r w:rsidRPr="00323027">
        <w:rPr>
          <w:rFonts w:ascii="Arial" w:hAnsi="Arial"/>
        </w:rPr>
        <w:lastRenderedPageBreak/>
        <w:t xml:space="preserve">Rassicurare sulle conseguenze delle </w:t>
      </w:r>
      <w:proofErr w:type="gramStart"/>
      <w:r w:rsidRPr="00323027">
        <w:rPr>
          <w:rFonts w:ascii="Arial" w:hAnsi="Arial"/>
        </w:rPr>
        <w:t>valutazioni</w:t>
      </w:r>
      <w:proofErr w:type="gramEnd"/>
    </w:p>
    <w:p w:rsidR="002906BD" w:rsidRPr="00323027" w:rsidRDefault="002906BD" w:rsidP="002906BD">
      <w:pPr>
        <w:spacing w:before="120"/>
        <w:jc w:val="both"/>
        <w:rPr>
          <w:rFonts w:ascii="Arial" w:hAnsi="Arial"/>
        </w:rPr>
      </w:pPr>
      <w:r w:rsidRPr="00323027">
        <w:rPr>
          <w:rFonts w:ascii="Arial" w:hAnsi="Arial"/>
        </w:rPr>
        <w:t>PROVE SCRITTE</w:t>
      </w:r>
    </w:p>
    <w:p w:rsidR="002906BD" w:rsidRPr="00323027" w:rsidRDefault="002906BD" w:rsidP="002906BD">
      <w:pPr>
        <w:numPr>
          <w:ilvl w:val="0"/>
          <w:numId w:val="5"/>
        </w:numPr>
        <w:autoSpaceDE w:val="0"/>
        <w:spacing w:before="120" w:after="0" w:line="240" w:lineRule="auto"/>
        <w:jc w:val="both"/>
        <w:rPr>
          <w:rFonts w:ascii="Arial" w:hAnsi="Arial"/>
        </w:rPr>
      </w:pPr>
      <w:r w:rsidRPr="00323027">
        <w:rPr>
          <w:rFonts w:ascii="Arial" w:hAnsi="Arial"/>
        </w:rPr>
        <w:t xml:space="preserve">Predisporre verifiche scritte accessibili, brevi, </w:t>
      </w:r>
      <w:proofErr w:type="gramStart"/>
      <w:r w:rsidRPr="00323027">
        <w:rPr>
          <w:rFonts w:ascii="Arial" w:hAnsi="Arial"/>
        </w:rPr>
        <w:t>strutturate</w:t>
      </w:r>
      <w:proofErr w:type="gramEnd"/>
      <w:r w:rsidRPr="00323027">
        <w:rPr>
          <w:rFonts w:ascii="Arial" w:hAnsi="Arial"/>
        </w:rPr>
        <w:t xml:space="preserve">, scalari </w:t>
      </w:r>
    </w:p>
    <w:p w:rsidR="002906BD" w:rsidRPr="00323027" w:rsidRDefault="002906BD" w:rsidP="002906BD">
      <w:pPr>
        <w:numPr>
          <w:ilvl w:val="0"/>
          <w:numId w:val="5"/>
        </w:numPr>
        <w:autoSpaceDE w:val="0"/>
        <w:spacing w:before="120" w:after="0" w:line="240" w:lineRule="auto"/>
        <w:jc w:val="both"/>
        <w:rPr>
          <w:rFonts w:ascii="Arial" w:hAnsi="Arial"/>
        </w:rPr>
      </w:pPr>
      <w:r w:rsidRPr="00323027">
        <w:rPr>
          <w:rFonts w:ascii="Arial" w:hAnsi="Arial"/>
        </w:rPr>
        <w:t xml:space="preserve">Facilitare la decodifica della consegna e del </w:t>
      </w:r>
      <w:proofErr w:type="gramStart"/>
      <w:r w:rsidRPr="00323027">
        <w:rPr>
          <w:rFonts w:ascii="Arial" w:hAnsi="Arial"/>
        </w:rPr>
        <w:t>testo</w:t>
      </w:r>
      <w:proofErr w:type="gramEnd"/>
    </w:p>
    <w:p w:rsidR="002906BD" w:rsidRPr="00323027" w:rsidRDefault="002906BD" w:rsidP="002906BD">
      <w:pPr>
        <w:numPr>
          <w:ilvl w:val="0"/>
          <w:numId w:val="5"/>
        </w:numPr>
        <w:spacing w:before="120" w:after="0" w:line="240" w:lineRule="auto"/>
        <w:jc w:val="both"/>
        <w:rPr>
          <w:rFonts w:ascii="Arial" w:hAnsi="Arial"/>
        </w:rPr>
      </w:pPr>
      <w:r w:rsidRPr="00323027">
        <w:rPr>
          <w:rFonts w:ascii="Arial" w:hAnsi="Arial"/>
        </w:rPr>
        <w:t xml:space="preserve">Valutare tenendo conto maggiormente del contenuto che della </w:t>
      </w:r>
      <w:proofErr w:type="gramStart"/>
      <w:r w:rsidRPr="00323027">
        <w:rPr>
          <w:rFonts w:ascii="Arial" w:hAnsi="Arial"/>
        </w:rPr>
        <w:t>forma</w:t>
      </w:r>
      <w:proofErr w:type="gramEnd"/>
    </w:p>
    <w:p w:rsidR="002906BD" w:rsidRPr="00323027" w:rsidRDefault="002906BD" w:rsidP="002906BD">
      <w:pPr>
        <w:numPr>
          <w:ilvl w:val="0"/>
          <w:numId w:val="5"/>
        </w:numPr>
        <w:autoSpaceDE w:val="0"/>
        <w:spacing w:before="120" w:after="0" w:line="240" w:lineRule="auto"/>
        <w:jc w:val="both"/>
        <w:rPr>
          <w:rFonts w:ascii="Arial" w:hAnsi="Arial"/>
        </w:rPr>
      </w:pPr>
      <w:r w:rsidRPr="00323027">
        <w:rPr>
          <w:rFonts w:ascii="Arial" w:hAnsi="Arial"/>
        </w:rPr>
        <w:t>Introdurre prove informatizzate</w:t>
      </w:r>
    </w:p>
    <w:p w:rsidR="002906BD" w:rsidRPr="00323027" w:rsidRDefault="002906BD" w:rsidP="002906BD">
      <w:pPr>
        <w:numPr>
          <w:ilvl w:val="0"/>
          <w:numId w:val="5"/>
        </w:numPr>
        <w:autoSpaceDE w:val="0"/>
        <w:spacing w:before="120" w:after="0" w:line="240" w:lineRule="auto"/>
        <w:jc w:val="both"/>
        <w:rPr>
          <w:rFonts w:ascii="Arial" w:hAnsi="Arial"/>
        </w:rPr>
      </w:pPr>
      <w:r w:rsidRPr="00323027">
        <w:rPr>
          <w:rFonts w:ascii="Arial" w:hAnsi="Arial"/>
        </w:rPr>
        <w:t xml:space="preserve">Programmare tempi più lunghi per l’esecuzione delle </w:t>
      </w:r>
      <w:proofErr w:type="gramStart"/>
      <w:r w:rsidRPr="00323027">
        <w:rPr>
          <w:rFonts w:ascii="Arial" w:hAnsi="Arial"/>
        </w:rPr>
        <w:t>prove</w:t>
      </w:r>
      <w:proofErr w:type="gramEnd"/>
    </w:p>
    <w:p w:rsidR="002906BD" w:rsidRDefault="002906BD" w:rsidP="002906BD">
      <w:pPr>
        <w:autoSpaceDE w:val="0"/>
        <w:spacing w:before="120"/>
        <w:jc w:val="both"/>
        <w:rPr>
          <w:rFonts w:ascii="Arial" w:hAnsi="Arial"/>
        </w:rPr>
      </w:pPr>
    </w:p>
    <w:p w:rsidR="002906BD" w:rsidRDefault="002906BD" w:rsidP="002906BD">
      <w:pPr>
        <w:spacing w:before="120"/>
        <w:jc w:val="both"/>
        <w:rPr>
          <w:rFonts w:ascii="Arial" w:hAnsi="Arial"/>
        </w:rPr>
      </w:pPr>
      <w:r>
        <w:rPr>
          <w:rFonts w:ascii="Arial" w:hAnsi="Arial"/>
        </w:rPr>
        <w:t>PROVE ORALI</w:t>
      </w:r>
    </w:p>
    <w:p w:rsidR="002906BD" w:rsidRPr="00FE4429" w:rsidRDefault="002906BD" w:rsidP="002906BD">
      <w:pPr>
        <w:numPr>
          <w:ilvl w:val="0"/>
          <w:numId w:val="8"/>
        </w:numPr>
        <w:autoSpaceDE w:val="0"/>
        <w:spacing w:after="0" w:line="360" w:lineRule="auto"/>
        <w:ind w:left="714" w:hanging="357"/>
        <w:jc w:val="both"/>
        <w:rPr>
          <w:rFonts w:ascii="Arial" w:hAnsi="Arial"/>
        </w:rPr>
      </w:pPr>
      <w:r w:rsidRPr="00FE4429">
        <w:rPr>
          <w:rFonts w:ascii="Arial" w:hAnsi="Arial"/>
        </w:rPr>
        <w:t>Gestione dei tempi nelle verifiche orali</w:t>
      </w:r>
    </w:p>
    <w:p w:rsidR="002906BD" w:rsidRPr="00FE4429" w:rsidRDefault="002906BD" w:rsidP="002906BD">
      <w:pPr>
        <w:numPr>
          <w:ilvl w:val="0"/>
          <w:numId w:val="8"/>
        </w:numPr>
        <w:autoSpaceDE w:val="0"/>
        <w:spacing w:after="0" w:line="360" w:lineRule="auto"/>
        <w:ind w:left="714" w:hanging="357"/>
        <w:jc w:val="both"/>
        <w:rPr>
          <w:rFonts w:ascii="Arial" w:hAnsi="Arial"/>
          <w:b/>
          <w:sz w:val="24"/>
        </w:rPr>
      </w:pPr>
      <w:proofErr w:type="gramStart"/>
      <w:r w:rsidRPr="00FE4429">
        <w:rPr>
          <w:rFonts w:ascii="Arial" w:hAnsi="Arial"/>
        </w:rPr>
        <w:t>Valorizzazione del contenuto nell’esposizione orale, tenendo conto di eventuali difficoltà espositive</w:t>
      </w:r>
      <w:proofErr w:type="gramEnd"/>
    </w:p>
    <w:p w:rsidR="002906BD" w:rsidRPr="00FE4429" w:rsidRDefault="002906BD" w:rsidP="002906BD">
      <w:pPr>
        <w:rPr>
          <w:rFonts w:ascii="Verdana" w:hAnsi="Verdana"/>
          <w:sz w:val="4"/>
        </w:rPr>
      </w:pPr>
    </w:p>
    <w:p w:rsidR="002906BD" w:rsidRPr="00FE4429" w:rsidRDefault="002906BD" w:rsidP="002906BD">
      <w:pPr>
        <w:jc w:val="both"/>
        <w:rPr>
          <w:rFonts w:ascii="Verdana" w:hAnsi="Verdana"/>
          <w:i/>
        </w:rPr>
      </w:pPr>
      <w:r w:rsidRPr="00FE4429">
        <w:rPr>
          <w:rFonts w:ascii="Verdana" w:hAnsi="Verdana"/>
          <w:i/>
        </w:rPr>
        <w:t xml:space="preserve">Si ritiene utile inserire nel presente documento il quadro riassuntivo delle misure dispensative e </w:t>
      </w:r>
      <w:r>
        <w:rPr>
          <w:rFonts w:ascii="Verdana" w:hAnsi="Verdana"/>
          <w:i/>
        </w:rPr>
        <w:t>de</w:t>
      </w:r>
      <w:r w:rsidRPr="00FE4429">
        <w:rPr>
          <w:rFonts w:ascii="Verdana" w:hAnsi="Verdana"/>
          <w:i/>
        </w:rPr>
        <w:t>gli strumenti compensativi (ex L.170/10 e linee guida 12/07/</w:t>
      </w:r>
      <w:r>
        <w:rPr>
          <w:rFonts w:ascii="Verdana" w:hAnsi="Verdana"/>
          <w:i/>
        </w:rPr>
        <w:t>20</w:t>
      </w:r>
      <w:r w:rsidRPr="00FE4429">
        <w:rPr>
          <w:rFonts w:ascii="Verdana" w:hAnsi="Verdana"/>
          <w:i/>
        </w:rPr>
        <w:t>11</w:t>
      </w:r>
      <w:proofErr w:type="gramStart"/>
      <w:r w:rsidRPr="00FE4429">
        <w:rPr>
          <w:rFonts w:ascii="Verdana" w:hAnsi="Verdana"/>
          <w:i/>
        </w:rPr>
        <w:t>)</w:t>
      </w:r>
      <w:proofErr w:type="gramEnd"/>
    </w:p>
    <w:p w:rsidR="002906BD" w:rsidRDefault="002906BD" w:rsidP="002906BD">
      <w:pPr>
        <w:rPr>
          <w:rFonts w:ascii="Arial" w:hAnsi="Arial"/>
          <w:b/>
        </w:rPr>
      </w:pPr>
    </w:p>
    <w:tbl>
      <w:tblPr>
        <w:tblW w:w="10565" w:type="dxa"/>
        <w:tblInd w:w="-434" w:type="dxa"/>
        <w:tblLayout w:type="fixed"/>
        <w:tblLook w:val="0000" w:firstRow="0" w:lastRow="0" w:firstColumn="0" w:lastColumn="0" w:noHBand="0" w:noVBand="0"/>
      </w:tblPr>
      <w:tblGrid>
        <w:gridCol w:w="821"/>
        <w:gridCol w:w="9744"/>
      </w:tblGrid>
      <w:tr w:rsidR="002906BD" w:rsidTr="00AB1C55">
        <w:tblPrEx>
          <w:tblCellMar>
            <w:top w:w="0" w:type="dxa"/>
            <w:bottom w:w="0" w:type="dxa"/>
          </w:tblCellMar>
        </w:tblPrEx>
        <w:trPr>
          <w:cantSplit/>
          <w:trHeight w:val="503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906BD" w:rsidRDefault="002906BD" w:rsidP="00AB1C55">
            <w:pPr>
              <w:autoSpaceDE w:val="0"/>
              <w:snapToGrid w:val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06BD" w:rsidRDefault="002906BD" w:rsidP="00AB1C55">
            <w:pPr>
              <w:autoSpaceDE w:val="0"/>
              <w:snapToGrid w:val="0"/>
              <w:jc w:val="center"/>
              <w:rPr>
                <w:rFonts w:ascii="Arial" w:hAnsi="Arial"/>
                <w:b/>
                <w:sz w:val="20"/>
              </w:rPr>
            </w:pPr>
          </w:p>
          <w:p w:rsidR="002906BD" w:rsidRDefault="002906BD" w:rsidP="00AB1C55">
            <w:pPr>
              <w:autoSpaceDE w:val="0"/>
              <w:snapToGrid w:val="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MISURE DISPENSATIVE</w:t>
            </w:r>
            <w:r>
              <w:rPr>
                <w:rStyle w:val="Rimandonotaapidipagina1"/>
                <w:rFonts w:ascii="Arial" w:hAnsi="Arial"/>
                <w:b/>
                <w:sz w:val="20"/>
              </w:rPr>
              <w:footnoteReference w:id="1"/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sz w:val="20"/>
              </w:rPr>
              <w:t>(legge</w:t>
            </w:r>
            <w:proofErr w:type="gramEnd"/>
            <w:r>
              <w:rPr>
                <w:rFonts w:ascii="Arial" w:hAnsi="Arial"/>
                <w:b/>
                <w:sz w:val="20"/>
              </w:rPr>
              <w:t xml:space="preserve"> 170/10 e linee guida 12/07/11)</w:t>
            </w:r>
          </w:p>
          <w:p w:rsidR="002906BD" w:rsidRDefault="002906BD" w:rsidP="00AB1C55">
            <w:pPr>
              <w:pStyle w:val="Defaul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 INTERVENTI DI INDIVIDUALIZZAZIONE</w:t>
            </w:r>
          </w:p>
          <w:p w:rsidR="002906BD" w:rsidRDefault="002906BD" w:rsidP="00AB1C55">
            <w:pPr>
              <w:autoSpaceDE w:val="0"/>
              <w:jc w:val="center"/>
              <w:rPr>
                <w:rFonts w:ascii="Arial" w:hAnsi="Arial"/>
                <w:sz w:val="20"/>
              </w:rPr>
            </w:pPr>
          </w:p>
        </w:tc>
      </w:tr>
      <w:tr w:rsidR="002906BD" w:rsidTr="00AB1C55">
        <w:tblPrEx>
          <w:tblCellMar>
            <w:top w:w="0" w:type="dxa"/>
            <w:bottom w:w="0" w:type="dxa"/>
          </w:tblCellMar>
        </w:tblPrEx>
        <w:trPr>
          <w:cantSplit/>
          <w:trHeight w:val="601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906BD" w:rsidRDefault="002906BD" w:rsidP="00AB1C55">
            <w:pPr>
              <w:numPr>
                <w:ilvl w:val="0"/>
                <w:numId w:val="3"/>
              </w:numPr>
              <w:tabs>
                <w:tab w:val="clear" w:pos="0"/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06BD" w:rsidRDefault="002906BD" w:rsidP="00AB1C55">
            <w:pPr>
              <w:autoSpaceDE w:val="0"/>
              <w:snapToGrid w:val="0"/>
              <w:spacing w:before="60" w:after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Dispensa dalla lettura ad alta voce in classe</w:t>
            </w:r>
          </w:p>
        </w:tc>
      </w:tr>
      <w:tr w:rsidR="002906BD" w:rsidTr="00AB1C55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6BD" w:rsidRDefault="002906BD" w:rsidP="00AB1C55">
            <w:pPr>
              <w:numPr>
                <w:ilvl w:val="0"/>
                <w:numId w:val="3"/>
              </w:numPr>
              <w:tabs>
                <w:tab w:val="clear" w:pos="0"/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6BD" w:rsidRDefault="002906BD" w:rsidP="00AB1C55">
            <w:pPr>
              <w:autoSpaceDE w:val="0"/>
              <w:snapToGrid w:val="0"/>
              <w:spacing w:before="60" w:after="60"/>
              <w:rPr>
                <w:rFonts w:ascii="Arial" w:hAnsi="Arial"/>
                <w:sz w:val="20"/>
              </w:rPr>
            </w:pPr>
            <w:proofErr w:type="gramStart"/>
            <w:r>
              <w:rPr>
                <w:rFonts w:ascii="Arial" w:hAnsi="Arial"/>
                <w:sz w:val="20"/>
              </w:rPr>
              <w:t xml:space="preserve">Dispensa dall’uso dei quattro caratteri di scrittura nelle prime fasi dell’apprendimento </w:t>
            </w:r>
            <w:proofErr w:type="gramEnd"/>
          </w:p>
        </w:tc>
      </w:tr>
      <w:tr w:rsidR="002906BD" w:rsidTr="00AB1C55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6BD" w:rsidRDefault="002906BD" w:rsidP="00AB1C55">
            <w:pPr>
              <w:numPr>
                <w:ilvl w:val="0"/>
                <w:numId w:val="3"/>
              </w:numPr>
              <w:tabs>
                <w:tab w:val="clear" w:pos="0"/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6BD" w:rsidRDefault="002906BD" w:rsidP="00AB1C55">
            <w:pPr>
              <w:autoSpaceDE w:val="0"/>
              <w:snapToGrid w:val="0"/>
              <w:spacing w:before="60" w:after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Dispensa dall’uso del corsivo e dello stampato minuscolo </w:t>
            </w:r>
          </w:p>
        </w:tc>
      </w:tr>
      <w:tr w:rsidR="002906BD" w:rsidTr="00AB1C55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6BD" w:rsidRDefault="002906BD" w:rsidP="00AB1C55">
            <w:pPr>
              <w:numPr>
                <w:ilvl w:val="0"/>
                <w:numId w:val="3"/>
              </w:numPr>
              <w:tabs>
                <w:tab w:val="clear" w:pos="0"/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6BD" w:rsidRDefault="002906BD" w:rsidP="00AB1C55">
            <w:pPr>
              <w:autoSpaceDE w:val="0"/>
              <w:snapToGrid w:val="0"/>
              <w:spacing w:before="60" w:after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Dispensa dalla scrittura sotto dettatura di testi e/o appunti</w:t>
            </w:r>
          </w:p>
        </w:tc>
      </w:tr>
      <w:tr w:rsidR="002906BD" w:rsidTr="00AB1C55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6BD" w:rsidRDefault="002906BD" w:rsidP="00AB1C55">
            <w:pPr>
              <w:numPr>
                <w:ilvl w:val="0"/>
                <w:numId w:val="3"/>
              </w:numPr>
              <w:tabs>
                <w:tab w:val="clear" w:pos="0"/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6BD" w:rsidRDefault="002906BD" w:rsidP="00AB1C55">
            <w:pPr>
              <w:autoSpaceDE w:val="0"/>
              <w:snapToGrid w:val="0"/>
              <w:spacing w:before="60" w:after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Dispensa dal ricopiare testi o espressioni matematiche dalla </w:t>
            </w:r>
            <w:proofErr w:type="gramStart"/>
            <w:r>
              <w:rPr>
                <w:rFonts w:ascii="Arial" w:hAnsi="Arial"/>
                <w:sz w:val="20"/>
              </w:rPr>
              <w:t>lavagna</w:t>
            </w:r>
            <w:proofErr w:type="gramEnd"/>
            <w:r>
              <w:rPr>
                <w:rFonts w:ascii="Arial" w:hAnsi="Arial"/>
                <w:sz w:val="20"/>
              </w:rPr>
              <w:t xml:space="preserve"> </w:t>
            </w:r>
          </w:p>
        </w:tc>
      </w:tr>
      <w:tr w:rsidR="002906BD" w:rsidTr="00AB1C55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6BD" w:rsidRDefault="002906BD" w:rsidP="00AB1C55">
            <w:pPr>
              <w:numPr>
                <w:ilvl w:val="0"/>
                <w:numId w:val="3"/>
              </w:numPr>
              <w:tabs>
                <w:tab w:val="clear" w:pos="0"/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6BD" w:rsidRDefault="002906BD" w:rsidP="00AB1C55">
            <w:pPr>
              <w:autoSpaceDE w:val="0"/>
              <w:snapToGrid w:val="0"/>
              <w:spacing w:before="60" w:after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Dispensa dallo studio mnemonico delle tabelline, delle forme verbali, delle poesie </w:t>
            </w:r>
          </w:p>
        </w:tc>
      </w:tr>
      <w:tr w:rsidR="002906BD" w:rsidTr="00AB1C55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6BD" w:rsidRDefault="002906BD" w:rsidP="00AB1C55">
            <w:pPr>
              <w:numPr>
                <w:ilvl w:val="0"/>
                <w:numId w:val="3"/>
              </w:numPr>
              <w:tabs>
                <w:tab w:val="clear" w:pos="0"/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6BD" w:rsidRDefault="002906BD" w:rsidP="00AB1C55">
            <w:pPr>
              <w:autoSpaceDE w:val="0"/>
              <w:snapToGrid w:val="0"/>
              <w:spacing w:before="60" w:after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Dispensa dall’utilizzo di tempi standard </w:t>
            </w:r>
          </w:p>
        </w:tc>
      </w:tr>
      <w:tr w:rsidR="002906BD" w:rsidTr="00AB1C55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6BD" w:rsidRDefault="002906BD" w:rsidP="00AB1C55">
            <w:pPr>
              <w:numPr>
                <w:ilvl w:val="0"/>
                <w:numId w:val="3"/>
              </w:numPr>
              <w:tabs>
                <w:tab w:val="clear" w:pos="0"/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6BD" w:rsidRDefault="002906BD" w:rsidP="00AB1C55">
            <w:pPr>
              <w:autoSpaceDE w:val="0"/>
              <w:snapToGrid w:val="0"/>
              <w:spacing w:before="60" w:after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Riduzione delle consegne senza modificare gli </w:t>
            </w:r>
            <w:proofErr w:type="gramStart"/>
            <w:r>
              <w:rPr>
                <w:rFonts w:ascii="Arial" w:hAnsi="Arial"/>
                <w:sz w:val="20"/>
              </w:rPr>
              <w:t>obiettivi</w:t>
            </w:r>
            <w:proofErr w:type="gramEnd"/>
          </w:p>
        </w:tc>
      </w:tr>
      <w:tr w:rsidR="002906BD" w:rsidTr="00AB1C55">
        <w:tblPrEx>
          <w:tblCellMar>
            <w:top w:w="0" w:type="dxa"/>
            <w:bottom w:w="0" w:type="dxa"/>
          </w:tblCellMar>
        </w:tblPrEx>
        <w:trPr>
          <w:trHeight w:val="133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6BD" w:rsidRDefault="002906BD" w:rsidP="00AB1C55">
            <w:pPr>
              <w:numPr>
                <w:ilvl w:val="0"/>
                <w:numId w:val="3"/>
              </w:numPr>
              <w:tabs>
                <w:tab w:val="clear" w:pos="0"/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6BD" w:rsidRDefault="002906BD" w:rsidP="00AB1C55">
            <w:pPr>
              <w:autoSpaceDE w:val="0"/>
              <w:snapToGrid w:val="0"/>
              <w:spacing w:before="60" w:after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Dispensa da un eccessivo carico di compiti con riadattamento e riduzione delle pagine da studiare, senza modificare gli </w:t>
            </w:r>
            <w:proofErr w:type="gramStart"/>
            <w:r>
              <w:rPr>
                <w:rFonts w:ascii="Arial" w:hAnsi="Arial"/>
                <w:sz w:val="20"/>
              </w:rPr>
              <w:t>obiettivi</w:t>
            </w:r>
            <w:proofErr w:type="gramEnd"/>
          </w:p>
        </w:tc>
      </w:tr>
      <w:tr w:rsidR="002906BD" w:rsidTr="00AB1C55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6BD" w:rsidRDefault="002906BD" w:rsidP="00AB1C55">
            <w:pPr>
              <w:numPr>
                <w:ilvl w:val="0"/>
                <w:numId w:val="3"/>
              </w:numPr>
              <w:tabs>
                <w:tab w:val="clear" w:pos="0"/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6BD" w:rsidRDefault="002906BD" w:rsidP="00AB1C55">
            <w:pPr>
              <w:autoSpaceDE w:val="0"/>
              <w:snapToGrid w:val="0"/>
              <w:spacing w:before="60" w:after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Dispensa dalla sovrapposizione di compiti e interrogazioni di più</w:t>
            </w:r>
            <w:proofErr w:type="gramStart"/>
            <w:r>
              <w:rPr>
                <w:rFonts w:ascii="Arial" w:hAnsi="Arial"/>
                <w:sz w:val="20"/>
              </w:rPr>
              <w:t xml:space="preserve">  </w:t>
            </w:r>
            <w:proofErr w:type="gramEnd"/>
            <w:r>
              <w:rPr>
                <w:rFonts w:ascii="Arial" w:hAnsi="Arial"/>
                <w:sz w:val="20"/>
              </w:rPr>
              <w:t xml:space="preserve">materie </w:t>
            </w:r>
          </w:p>
        </w:tc>
      </w:tr>
      <w:tr w:rsidR="002906BD" w:rsidTr="00AB1C55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6BD" w:rsidRDefault="002906BD" w:rsidP="00AB1C55">
            <w:pPr>
              <w:numPr>
                <w:ilvl w:val="0"/>
                <w:numId w:val="3"/>
              </w:numPr>
              <w:tabs>
                <w:tab w:val="clear" w:pos="0"/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6BD" w:rsidRDefault="002906BD" w:rsidP="00AB1C55">
            <w:pPr>
              <w:autoSpaceDE w:val="0"/>
              <w:snapToGrid w:val="0"/>
              <w:spacing w:before="60" w:after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Dispensa parziale dallo studio della lingua straniera in forma scritta, che </w:t>
            </w:r>
            <w:proofErr w:type="gramStart"/>
            <w:r>
              <w:rPr>
                <w:rFonts w:ascii="Arial" w:hAnsi="Arial"/>
                <w:sz w:val="20"/>
              </w:rPr>
              <w:t>verrà</w:t>
            </w:r>
            <w:proofErr w:type="gramEnd"/>
            <w:r>
              <w:rPr>
                <w:rFonts w:ascii="Arial" w:hAnsi="Arial"/>
                <w:sz w:val="20"/>
              </w:rPr>
              <w:t xml:space="preserve"> valutata in percentuale minore rispetto all’orale non considerando errori ortografici e di spelling </w:t>
            </w:r>
          </w:p>
        </w:tc>
      </w:tr>
      <w:tr w:rsidR="002906BD" w:rsidTr="00AB1C55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6BD" w:rsidRDefault="002906BD" w:rsidP="00AB1C55">
            <w:pPr>
              <w:numPr>
                <w:ilvl w:val="0"/>
                <w:numId w:val="3"/>
              </w:numPr>
              <w:tabs>
                <w:tab w:val="clear" w:pos="0"/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6BD" w:rsidRDefault="002906BD" w:rsidP="00AB1C55">
            <w:pPr>
              <w:autoSpaceDE w:val="0"/>
              <w:snapToGrid w:val="0"/>
              <w:spacing w:before="60" w:after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Integrazione dei libri di testo con appunti su supporto registrato, digitalizzato o cartaceo stampato</w:t>
            </w:r>
            <w:proofErr w:type="gramStart"/>
            <w:r>
              <w:rPr>
                <w:rFonts w:ascii="Arial" w:hAnsi="Arial"/>
                <w:sz w:val="20"/>
              </w:rPr>
              <w:t xml:space="preserve">  </w:t>
            </w:r>
            <w:proofErr w:type="gramEnd"/>
            <w:r>
              <w:rPr>
                <w:rFonts w:ascii="Arial" w:hAnsi="Arial"/>
                <w:sz w:val="20"/>
              </w:rPr>
              <w:t xml:space="preserve">sintesi </w:t>
            </w:r>
            <w:r>
              <w:rPr>
                <w:rFonts w:ascii="Arial" w:hAnsi="Arial"/>
                <w:sz w:val="20"/>
              </w:rPr>
              <w:lastRenderedPageBreak/>
              <w:t>vocale, mappe, schemi, formulari</w:t>
            </w:r>
          </w:p>
        </w:tc>
      </w:tr>
      <w:tr w:rsidR="002906BD" w:rsidTr="00AB1C55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6BD" w:rsidRDefault="002906BD" w:rsidP="00AB1C55">
            <w:pPr>
              <w:numPr>
                <w:ilvl w:val="0"/>
                <w:numId w:val="3"/>
              </w:numPr>
              <w:tabs>
                <w:tab w:val="clear" w:pos="0"/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6BD" w:rsidRDefault="002906BD" w:rsidP="00AB1C55">
            <w:pPr>
              <w:autoSpaceDE w:val="0"/>
              <w:snapToGrid w:val="0"/>
              <w:spacing w:before="60" w:after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Accordo sulle </w:t>
            </w:r>
            <w:proofErr w:type="gramStart"/>
            <w:r>
              <w:rPr>
                <w:rFonts w:ascii="Arial" w:hAnsi="Arial"/>
                <w:sz w:val="20"/>
              </w:rPr>
              <w:t>modalità</w:t>
            </w:r>
            <w:proofErr w:type="gramEnd"/>
            <w:r>
              <w:rPr>
                <w:rFonts w:ascii="Arial" w:hAnsi="Arial"/>
                <w:sz w:val="20"/>
              </w:rPr>
              <w:t xml:space="preserve"> e i tempi delle verifiche scritte con possibilità di utilizzare supporti multimediali </w:t>
            </w:r>
          </w:p>
        </w:tc>
      </w:tr>
      <w:tr w:rsidR="002906BD" w:rsidTr="00AB1C55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6BD" w:rsidRDefault="002906BD" w:rsidP="00AB1C55">
            <w:pPr>
              <w:numPr>
                <w:ilvl w:val="0"/>
                <w:numId w:val="3"/>
              </w:numPr>
              <w:tabs>
                <w:tab w:val="clear" w:pos="0"/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6BD" w:rsidRDefault="002906BD" w:rsidP="00AB1C55">
            <w:pPr>
              <w:autoSpaceDE w:val="0"/>
              <w:snapToGrid w:val="0"/>
              <w:spacing w:before="60" w:after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Accordo sui tempi e sulle </w:t>
            </w:r>
            <w:proofErr w:type="gramStart"/>
            <w:r>
              <w:rPr>
                <w:rFonts w:ascii="Arial" w:hAnsi="Arial"/>
                <w:sz w:val="20"/>
              </w:rPr>
              <w:t>modalità</w:t>
            </w:r>
            <w:proofErr w:type="gramEnd"/>
            <w:r>
              <w:rPr>
                <w:rFonts w:ascii="Arial" w:hAnsi="Arial"/>
                <w:sz w:val="20"/>
              </w:rPr>
              <w:t xml:space="preserve"> delle interrogazioni </w:t>
            </w:r>
          </w:p>
        </w:tc>
      </w:tr>
      <w:tr w:rsidR="002906BD" w:rsidTr="00AB1C55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6BD" w:rsidRDefault="002906BD" w:rsidP="00AB1C55">
            <w:pPr>
              <w:numPr>
                <w:ilvl w:val="0"/>
                <w:numId w:val="3"/>
              </w:numPr>
              <w:tabs>
                <w:tab w:val="clear" w:pos="0"/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6BD" w:rsidRDefault="002906BD" w:rsidP="00AB1C55">
            <w:pPr>
              <w:autoSpaceDE w:val="0"/>
              <w:snapToGrid w:val="0"/>
              <w:spacing w:before="60" w:after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Nelle verifiche, riduzione e adattamento del numero degli esercizi senza modificare gli </w:t>
            </w:r>
            <w:proofErr w:type="gramStart"/>
            <w:r>
              <w:rPr>
                <w:rFonts w:ascii="Arial" w:hAnsi="Arial"/>
                <w:sz w:val="20"/>
              </w:rPr>
              <w:t>obiettivi</w:t>
            </w:r>
            <w:proofErr w:type="gramEnd"/>
            <w:r>
              <w:rPr>
                <w:rFonts w:ascii="Arial" w:hAnsi="Arial"/>
                <w:sz w:val="20"/>
              </w:rPr>
              <w:t xml:space="preserve"> </w:t>
            </w:r>
          </w:p>
        </w:tc>
      </w:tr>
      <w:tr w:rsidR="002906BD" w:rsidTr="00AB1C55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6BD" w:rsidRDefault="002906BD" w:rsidP="00AB1C55">
            <w:pPr>
              <w:numPr>
                <w:ilvl w:val="0"/>
                <w:numId w:val="3"/>
              </w:numPr>
              <w:tabs>
                <w:tab w:val="clear" w:pos="0"/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6BD" w:rsidRDefault="002906BD" w:rsidP="00AB1C55">
            <w:pPr>
              <w:autoSpaceDE w:val="0"/>
              <w:snapToGrid w:val="0"/>
              <w:spacing w:before="60" w:after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Nelle verifiche scritte, utilizzo di domande a risposta multipla e (con possibilità di completamento e/o arricchimento con una</w:t>
            </w:r>
            <w:proofErr w:type="gramStart"/>
            <w:r>
              <w:rPr>
                <w:rFonts w:ascii="Arial" w:hAnsi="Arial"/>
                <w:sz w:val="20"/>
              </w:rPr>
              <w:t xml:space="preserve">  </w:t>
            </w:r>
            <w:proofErr w:type="gramEnd"/>
            <w:r>
              <w:rPr>
                <w:rFonts w:ascii="Arial" w:hAnsi="Arial"/>
                <w:sz w:val="20"/>
              </w:rPr>
              <w:t xml:space="preserve">discussione orale);  riduzione al minimo delle domande a risposte aperte </w:t>
            </w:r>
          </w:p>
        </w:tc>
      </w:tr>
      <w:tr w:rsidR="002906BD" w:rsidTr="00AB1C55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6BD" w:rsidRDefault="002906BD" w:rsidP="00AB1C55">
            <w:pPr>
              <w:numPr>
                <w:ilvl w:val="0"/>
                <w:numId w:val="3"/>
              </w:numPr>
              <w:tabs>
                <w:tab w:val="clear" w:pos="0"/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6BD" w:rsidRDefault="002906BD" w:rsidP="00AB1C55">
            <w:pPr>
              <w:autoSpaceDE w:val="0"/>
              <w:snapToGrid w:val="0"/>
              <w:spacing w:before="60" w:after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Lettura delle consegne degli esercizi e/o fornitura, durante le verifiche, di prove su supporto digitalizzato leggibili dalla sintesi </w:t>
            </w:r>
            <w:proofErr w:type="gramStart"/>
            <w:r>
              <w:rPr>
                <w:rFonts w:ascii="Arial" w:hAnsi="Arial"/>
                <w:sz w:val="20"/>
              </w:rPr>
              <w:t>vocale</w:t>
            </w:r>
            <w:proofErr w:type="gramEnd"/>
            <w:r>
              <w:rPr>
                <w:rFonts w:ascii="Arial" w:hAnsi="Arial"/>
                <w:sz w:val="20"/>
              </w:rPr>
              <w:t xml:space="preserve"> </w:t>
            </w:r>
          </w:p>
        </w:tc>
      </w:tr>
      <w:tr w:rsidR="002906BD" w:rsidTr="00AB1C55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6BD" w:rsidRDefault="002906BD" w:rsidP="00AB1C55">
            <w:pPr>
              <w:numPr>
                <w:ilvl w:val="0"/>
                <w:numId w:val="3"/>
              </w:numPr>
              <w:tabs>
                <w:tab w:val="clear" w:pos="0"/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6BD" w:rsidRDefault="002906BD" w:rsidP="00AB1C55">
            <w:pPr>
              <w:autoSpaceDE w:val="0"/>
              <w:snapToGrid w:val="0"/>
              <w:spacing w:before="60" w:after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Parziale sostituzione o completamento delle verifiche scritte con prove orali consentendo l’uso di schemi riadattati e/o mappe durante l’</w:t>
            </w:r>
            <w:proofErr w:type="gramStart"/>
            <w:r>
              <w:rPr>
                <w:rFonts w:ascii="Arial" w:hAnsi="Arial"/>
                <w:sz w:val="20"/>
              </w:rPr>
              <w:t>interrogazione</w:t>
            </w:r>
            <w:proofErr w:type="gramEnd"/>
            <w:r>
              <w:rPr>
                <w:rFonts w:ascii="Arial" w:hAnsi="Arial"/>
                <w:sz w:val="20"/>
              </w:rPr>
              <w:t xml:space="preserve"> </w:t>
            </w:r>
          </w:p>
        </w:tc>
      </w:tr>
      <w:tr w:rsidR="002906BD" w:rsidTr="00AB1C55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6BD" w:rsidRDefault="002906BD" w:rsidP="00AB1C55">
            <w:pPr>
              <w:numPr>
                <w:ilvl w:val="0"/>
                <w:numId w:val="3"/>
              </w:numPr>
              <w:tabs>
                <w:tab w:val="clear" w:pos="0"/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6BD" w:rsidRDefault="002906BD" w:rsidP="00AB1C55">
            <w:pPr>
              <w:autoSpaceDE w:val="0"/>
              <w:snapToGrid w:val="0"/>
              <w:spacing w:before="60" w:after="60"/>
              <w:rPr>
                <w:rFonts w:ascii="Arial" w:hAnsi="Arial"/>
                <w:sz w:val="20"/>
              </w:rPr>
            </w:pPr>
            <w:proofErr w:type="gramStart"/>
            <w:r>
              <w:rPr>
                <w:rFonts w:ascii="Arial" w:hAnsi="Arial"/>
                <w:sz w:val="20"/>
              </w:rPr>
              <w:t>Controllo, da parte dei docenti, della gestione del diario (corretta trascrizione di compiti/avvisi)</w:t>
            </w:r>
            <w:proofErr w:type="gramEnd"/>
          </w:p>
        </w:tc>
      </w:tr>
      <w:tr w:rsidR="002906BD" w:rsidTr="00AB1C55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6BD" w:rsidRDefault="002906BD" w:rsidP="00AB1C55">
            <w:pPr>
              <w:numPr>
                <w:ilvl w:val="0"/>
                <w:numId w:val="3"/>
              </w:numPr>
              <w:tabs>
                <w:tab w:val="clear" w:pos="0"/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6BD" w:rsidRDefault="002906BD" w:rsidP="00AB1C55">
            <w:pPr>
              <w:autoSpaceDE w:val="0"/>
              <w:snapToGrid w:val="0"/>
              <w:spacing w:before="60" w:after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Valutazione dei procedimenti e non dei calcoli nella risoluzione dei problemi</w:t>
            </w:r>
          </w:p>
        </w:tc>
      </w:tr>
      <w:tr w:rsidR="002906BD" w:rsidTr="00AB1C55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6BD" w:rsidRDefault="002906BD" w:rsidP="00AB1C55">
            <w:pPr>
              <w:numPr>
                <w:ilvl w:val="0"/>
                <w:numId w:val="3"/>
              </w:numPr>
              <w:tabs>
                <w:tab w:val="clear" w:pos="0"/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6BD" w:rsidRDefault="002906BD" w:rsidP="00AB1C55">
            <w:pPr>
              <w:autoSpaceDE w:val="0"/>
              <w:snapToGrid w:val="0"/>
              <w:spacing w:before="60" w:after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Valutazione del contenuto e non degli errori ortografici</w:t>
            </w:r>
          </w:p>
        </w:tc>
      </w:tr>
      <w:tr w:rsidR="002906BD" w:rsidTr="00AB1C55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6BD" w:rsidRDefault="002906BD" w:rsidP="00AB1C55">
            <w:pPr>
              <w:numPr>
                <w:ilvl w:val="0"/>
                <w:numId w:val="3"/>
              </w:numPr>
              <w:tabs>
                <w:tab w:val="clear" w:pos="0"/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6BD" w:rsidRDefault="002906BD" w:rsidP="00AB1C55">
            <w:pPr>
              <w:autoSpaceDE w:val="0"/>
              <w:snapToGrid w:val="0"/>
              <w:spacing w:before="60" w:after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Altro</w:t>
            </w:r>
          </w:p>
        </w:tc>
      </w:tr>
    </w:tbl>
    <w:p w:rsidR="002906BD" w:rsidRDefault="002906BD" w:rsidP="002906BD">
      <w:pPr>
        <w:pStyle w:val="Testonotaapidipagina"/>
      </w:pPr>
    </w:p>
    <w:p w:rsidR="002906BD" w:rsidRDefault="002906BD" w:rsidP="002906BD">
      <w:pPr>
        <w:pStyle w:val="Testonotaapidipagina"/>
      </w:pPr>
    </w:p>
    <w:p w:rsidR="002906BD" w:rsidRDefault="002906BD" w:rsidP="002906BD">
      <w:pPr>
        <w:pStyle w:val="Testonotaapidipagina"/>
      </w:pPr>
      <w:r>
        <w:t xml:space="preserve">Si ricorda che per molti allievi, </w:t>
      </w:r>
      <w:r>
        <w:rPr>
          <w:b/>
        </w:rPr>
        <w:t>la scelta della dispensa</w:t>
      </w:r>
      <w:r>
        <w:t xml:space="preserve"> da un obiettivo di apprendimento </w:t>
      </w:r>
      <w:r>
        <w:rPr>
          <w:b/>
        </w:rPr>
        <w:t>deve rappresentare l’ultima</w:t>
      </w:r>
      <w:proofErr w:type="gramStart"/>
      <w:r>
        <w:rPr>
          <w:b/>
        </w:rPr>
        <w:t xml:space="preserve">  </w:t>
      </w:r>
      <w:proofErr w:type="gramEnd"/>
      <w:r>
        <w:rPr>
          <w:b/>
        </w:rPr>
        <w:t>opzione</w:t>
      </w:r>
      <w:r>
        <w:t xml:space="preserve">. </w:t>
      </w:r>
    </w:p>
    <w:p w:rsidR="002906BD" w:rsidRDefault="002906BD" w:rsidP="002906BD">
      <w:pPr>
        <w:pStyle w:val="Testonotaapidipagina"/>
      </w:pPr>
    </w:p>
    <w:tbl>
      <w:tblPr>
        <w:tblW w:w="10632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846"/>
        <w:gridCol w:w="9786"/>
      </w:tblGrid>
      <w:tr w:rsidR="002906BD" w:rsidTr="00AB1C55">
        <w:tblPrEx>
          <w:tblCellMar>
            <w:top w:w="0" w:type="dxa"/>
            <w:bottom w:w="0" w:type="dxa"/>
          </w:tblCellMar>
        </w:tblPrEx>
        <w:trPr>
          <w:cantSplit/>
          <w:trHeight w:val="133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6BD" w:rsidRDefault="002906BD" w:rsidP="00AB1C55">
            <w:pPr>
              <w:autoSpaceDE w:val="0"/>
              <w:snapToGrid w:val="0"/>
              <w:jc w:val="center"/>
              <w:rPr>
                <w:rFonts w:ascii="Arial" w:hAnsi="Arial"/>
                <w:b/>
                <w:sz w:val="20"/>
              </w:rPr>
            </w:pPr>
          </w:p>
          <w:p w:rsidR="002906BD" w:rsidRDefault="002906BD" w:rsidP="00AB1C55">
            <w:pPr>
              <w:autoSpaceDE w:val="0"/>
              <w:snapToGrid w:val="0"/>
              <w:jc w:val="center"/>
              <w:rPr>
                <w:rFonts w:ascii="Arial" w:hAnsi="Arial"/>
                <w:b/>
                <w:sz w:val="20"/>
              </w:rPr>
            </w:pPr>
          </w:p>
          <w:p w:rsidR="002906BD" w:rsidRDefault="002906BD" w:rsidP="00AB1C55">
            <w:pPr>
              <w:autoSpaceDE w:val="0"/>
              <w:snapToGrid w:val="0"/>
              <w:jc w:val="center"/>
              <w:rPr>
                <w:rFonts w:ascii="Arial" w:hAnsi="Arial"/>
                <w:b/>
                <w:sz w:val="20"/>
              </w:rPr>
            </w:pPr>
          </w:p>
          <w:p w:rsidR="002906BD" w:rsidRDefault="002906BD" w:rsidP="00AB1C55">
            <w:pPr>
              <w:autoSpaceDE w:val="0"/>
              <w:snapToGrid w:val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06BD" w:rsidRDefault="002906BD" w:rsidP="00AB1C55">
            <w:pPr>
              <w:autoSpaceDE w:val="0"/>
              <w:snapToGrid w:val="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STRUMENTI COMPENSATIVI</w:t>
            </w:r>
          </w:p>
          <w:p w:rsidR="002906BD" w:rsidRPr="00E255C3" w:rsidRDefault="002906BD" w:rsidP="00AB1C55">
            <w:pPr>
              <w:autoSpaceDE w:val="0"/>
              <w:snapToGrid w:val="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(legge 170/10 e linee guida 12/07/11)</w:t>
            </w:r>
          </w:p>
        </w:tc>
      </w:tr>
      <w:tr w:rsidR="002906BD" w:rsidTr="00AB1C55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06BD" w:rsidRDefault="002906BD" w:rsidP="00AB1C55">
            <w:pPr>
              <w:numPr>
                <w:ilvl w:val="0"/>
                <w:numId w:val="4"/>
              </w:numPr>
              <w:tabs>
                <w:tab w:val="clear" w:pos="0"/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353" w:hanging="353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06BD" w:rsidRDefault="002906BD" w:rsidP="00AB1C55">
            <w:pPr>
              <w:autoSpaceDE w:val="0"/>
              <w:snapToGrid w:val="0"/>
              <w:spacing w:before="60" w:after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Utilizzo di computer e </w:t>
            </w:r>
            <w:proofErr w:type="spellStart"/>
            <w:r>
              <w:rPr>
                <w:rFonts w:ascii="Arial" w:hAnsi="Arial"/>
                <w:sz w:val="20"/>
              </w:rPr>
              <w:t>tablet</w:t>
            </w:r>
            <w:proofErr w:type="spellEnd"/>
            <w:r>
              <w:rPr>
                <w:rFonts w:ascii="Arial" w:hAnsi="Arial"/>
                <w:sz w:val="20"/>
              </w:rPr>
              <w:t xml:space="preserve"> (possibilmente con stampante)</w:t>
            </w:r>
          </w:p>
        </w:tc>
      </w:tr>
      <w:tr w:rsidR="002906BD" w:rsidTr="00AB1C55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06BD" w:rsidRDefault="002906BD" w:rsidP="00AB1C55">
            <w:pPr>
              <w:numPr>
                <w:ilvl w:val="0"/>
                <w:numId w:val="4"/>
              </w:numPr>
              <w:tabs>
                <w:tab w:val="clear" w:pos="0"/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353" w:hanging="353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6BD" w:rsidRDefault="002906BD" w:rsidP="00AB1C55">
            <w:pPr>
              <w:autoSpaceDE w:val="0"/>
              <w:snapToGrid w:val="0"/>
              <w:spacing w:before="60" w:after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Utilizzo di programmi di video-scrittura con correttore ortografico (possibilmente vocale)</w:t>
            </w:r>
            <w:proofErr w:type="gramStart"/>
            <w:r>
              <w:rPr>
                <w:rFonts w:ascii="Arial" w:hAnsi="Arial"/>
                <w:sz w:val="20"/>
              </w:rPr>
              <w:t xml:space="preserve">  </w:t>
            </w:r>
            <w:proofErr w:type="gramEnd"/>
            <w:r>
              <w:rPr>
                <w:rFonts w:ascii="Arial" w:hAnsi="Arial"/>
                <w:sz w:val="20"/>
              </w:rPr>
              <w:t>e con tecnologie di</w:t>
            </w:r>
          </w:p>
          <w:p w:rsidR="002906BD" w:rsidRDefault="002906BD" w:rsidP="00AB1C55">
            <w:pPr>
              <w:autoSpaceDE w:val="0"/>
              <w:snapToGrid w:val="0"/>
              <w:spacing w:before="60" w:after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sz w:val="20"/>
              </w:rPr>
              <w:t>sintesi</w:t>
            </w:r>
            <w:proofErr w:type="gramEnd"/>
            <w:r>
              <w:rPr>
                <w:rFonts w:ascii="Arial" w:hAnsi="Arial"/>
                <w:sz w:val="20"/>
              </w:rPr>
              <w:t xml:space="preserve"> vocale (anche per le lingue straniere)   </w:t>
            </w:r>
          </w:p>
        </w:tc>
      </w:tr>
      <w:tr w:rsidR="002906BD" w:rsidTr="00AB1C55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06BD" w:rsidRDefault="002906BD" w:rsidP="00AB1C55">
            <w:pPr>
              <w:numPr>
                <w:ilvl w:val="0"/>
                <w:numId w:val="4"/>
              </w:numPr>
              <w:tabs>
                <w:tab w:val="clear" w:pos="0"/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353" w:hanging="353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6BD" w:rsidRDefault="002906BD" w:rsidP="00AB1C55">
            <w:pPr>
              <w:autoSpaceDE w:val="0"/>
              <w:snapToGrid w:val="0"/>
              <w:spacing w:before="60" w:after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Utilizzo di risorse audio (file </w:t>
            </w:r>
            <w:proofErr w:type="gramStart"/>
            <w:r>
              <w:rPr>
                <w:rFonts w:ascii="Arial" w:hAnsi="Arial"/>
                <w:sz w:val="20"/>
              </w:rPr>
              <w:t>audio</w:t>
            </w:r>
            <w:proofErr w:type="gramEnd"/>
            <w:r>
              <w:rPr>
                <w:rFonts w:ascii="Arial" w:hAnsi="Arial"/>
                <w:sz w:val="20"/>
              </w:rPr>
              <w:t xml:space="preserve"> digitali, audiolibri…). </w:t>
            </w:r>
          </w:p>
        </w:tc>
      </w:tr>
      <w:tr w:rsidR="002906BD" w:rsidTr="00AB1C55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06BD" w:rsidRDefault="002906BD" w:rsidP="00AB1C55">
            <w:pPr>
              <w:numPr>
                <w:ilvl w:val="0"/>
                <w:numId w:val="4"/>
              </w:numPr>
              <w:tabs>
                <w:tab w:val="clear" w:pos="0"/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353" w:hanging="353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6BD" w:rsidRDefault="002906BD" w:rsidP="00AB1C55">
            <w:pPr>
              <w:autoSpaceDE w:val="0"/>
              <w:snapToGrid w:val="0"/>
              <w:spacing w:before="60" w:after="60"/>
              <w:rPr>
                <w:rFonts w:ascii="Arial" w:hAnsi="Arial"/>
                <w:sz w:val="20"/>
              </w:rPr>
            </w:pPr>
            <w:proofErr w:type="gramStart"/>
            <w:r>
              <w:rPr>
                <w:rFonts w:ascii="Arial" w:hAnsi="Arial"/>
                <w:sz w:val="20"/>
              </w:rPr>
              <w:t>Utilizzo del registratore digitale o di altri strumenti di registrazione per uso personale</w:t>
            </w:r>
            <w:proofErr w:type="gramEnd"/>
          </w:p>
        </w:tc>
      </w:tr>
      <w:tr w:rsidR="002906BD" w:rsidTr="00AB1C55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06BD" w:rsidRDefault="002906BD" w:rsidP="00AB1C55">
            <w:pPr>
              <w:numPr>
                <w:ilvl w:val="0"/>
                <w:numId w:val="4"/>
              </w:numPr>
              <w:tabs>
                <w:tab w:val="clear" w:pos="0"/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353" w:hanging="353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6BD" w:rsidRDefault="002906BD" w:rsidP="00AB1C55">
            <w:pPr>
              <w:autoSpaceDE w:val="0"/>
              <w:snapToGrid w:val="0"/>
              <w:spacing w:before="60" w:after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Utilizzo di ausili</w:t>
            </w:r>
            <w:proofErr w:type="gramStart"/>
            <w:r>
              <w:rPr>
                <w:rFonts w:ascii="Arial" w:hAnsi="Arial"/>
                <w:sz w:val="20"/>
              </w:rPr>
              <w:t xml:space="preserve">  </w:t>
            </w:r>
            <w:proofErr w:type="gramEnd"/>
            <w:r>
              <w:rPr>
                <w:rFonts w:ascii="Arial" w:hAnsi="Arial"/>
                <w:sz w:val="20"/>
              </w:rPr>
              <w:t xml:space="preserve">per il calcolo (tavola pitagorica, linee dei numeri…) ed eventualmente della  calcolatrice con foglio di calcolo (possibilmente calcolatrice vocale) </w:t>
            </w:r>
          </w:p>
        </w:tc>
      </w:tr>
      <w:tr w:rsidR="002906BD" w:rsidTr="00AB1C55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06BD" w:rsidRDefault="002906BD" w:rsidP="00AB1C55">
            <w:pPr>
              <w:numPr>
                <w:ilvl w:val="0"/>
                <w:numId w:val="4"/>
              </w:numPr>
              <w:tabs>
                <w:tab w:val="clear" w:pos="0"/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353" w:hanging="353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6BD" w:rsidRDefault="002906BD" w:rsidP="00AB1C55">
            <w:pPr>
              <w:autoSpaceDE w:val="0"/>
              <w:snapToGrid w:val="0"/>
              <w:spacing w:before="60" w:after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Utilizzo di schemi, tabelle, mappe e diagrammi di flusso come supporto durante compiti e verifiche </w:t>
            </w:r>
            <w:proofErr w:type="gramStart"/>
            <w:r>
              <w:rPr>
                <w:rFonts w:ascii="Arial" w:hAnsi="Arial"/>
                <w:sz w:val="20"/>
              </w:rPr>
              <w:t>scritte</w:t>
            </w:r>
            <w:proofErr w:type="gramEnd"/>
          </w:p>
        </w:tc>
      </w:tr>
      <w:tr w:rsidR="002906BD" w:rsidTr="00AB1C55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06BD" w:rsidRDefault="002906BD" w:rsidP="00AB1C55">
            <w:pPr>
              <w:numPr>
                <w:ilvl w:val="0"/>
                <w:numId w:val="4"/>
              </w:numPr>
              <w:tabs>
                <w:tab w:val="clear" w:pos="0"/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353" w:hanging="353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6BD" w:rsidRDefault="002906BD" w:rsidP="00AB1C55">
            <w:pPr>
              <w:autoSpaceDE w:val="0"/>
              <w:snapToGrid w:val="0"/>
              <w:spacing w:before="60" w:after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Utilizzo di</w:t>
            </w:r>
            <w:proofErr w:type="gramStart"/>
            <w:r>
              <w:rPr>
                <w:rFonts w:ascii="Arial" w:hAnsi="Arial"/>
                <w:sz w:val="20"/>
              </w:rPr>
              <w:t xml:space="preserve">   </w:t>
            </w:r>
            <w:proofErr w:type="gramEnd"/>
            <w:r>
              <w:rPr>
                <w:rFonts w:ascii="Arial" w:hAnsi="Arial"/>
                <w:sz w:val="20"/>
              </w:rPr>
              <w:t>formulari e di schemi e/o mappe delle varie discipline scientifiche come supporto durante compiti e verifiche scritte</w:t>
            </w:r>
          </w:p>
        </w:tc>
      </w:tr>
      <w:tr w:rsidR="002906BD" w:rsidTr="00AB1C55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06BD" w:rsidRDefault="002906BD" w:rsidP="00AB1C55">
            <w:pPr>
              <w:numPr>
                <w:ilvl w:val="0"/>
                <w:numId w:val="4"/>
              </w:numPr>
              <w:tabs>
                <w:tab w:val="clear" w:pos="0"/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353" w:hanging="353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6BD" w:rsidRDefault="002906BD" w:rsidP="00AB1C55">
            <w:pPr>
              <w:autoSpaceDE w:val="0"/>
              <w:snapToGrid w:val="0"/>
              <w:spacing w:before="60" w:after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Utilizzo di mappe e schemi durante le interrogazioni, eventualmente anche su supporto digitalizzato (presentazioni multimediali), per facilitare il recupero delle </w:t>
            </w:r>
            <w:proofErr w:type="gramStart"/>
            <w:r>
              <w:rPr>
                <w:rFonts w:ascii="Arial" w:hAnsi="Arial"/>
                <w:sz w:val="20"/>
              </w:rPr>
              <w:t>informazioni</w:t>
            </w:r>
            <w:proofErr w:type="gramEnd"/>
            <w:r>
              <w:rPr>
                <w:rFonts w:ascii="Arial" w:hAnsi="Arial"/>
                <w:sz w:val="20"/>
              </w:rPr>
              <w:t xml:space="preserve"> </w:t>
            </w:r>
          </w:p>
        </w:tc>
      </w:tr>
      <w:tr w:rsidR="002906BD" w:rsidTr="00AB1C55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06BD" w:rsidRDefault="002906BD" w:rsidP="00AB1C55">
            <w:pPr>
              <w:numPr>
                <w:ilvl w:val="0"/>
                <w:numId w:val="4"/>
              </w:numPr>
              <w:tabs>
                <w:tab w:val="clear" w:pos="0"/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353" w:hanging="353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6BD" w:rsidRDefault="002906BD" w:rsidP="00AB1C55">
            <w:pPr>
              <w:autoSpaceDE w:val="0"/>
              <w:snapToGrid w:val="0"/>
              <w:spacing w:before="60" w:after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Utilizzo di dizionari digitali (cd rom, </w:t>
            </w:r>
            <w:proofErr w:type="gramStart"/>
            <w:r>
              <w:rPr>
                <w:rFonts w:ascii="Arial" w:hAnsi="Arial"/>
                <w:sz w:val="20"/>
              </w:rPr>
              <w:t xml:space="preserve">risorse </w:t>
            </w:r>
            <w:r>
              <w:rPr>
                <w:rFonts w:ascii="Arial" w:hAnsi="Arial"/>
                <w:i/>
                <w:sz w:val="20"/>
              </w:rPr>
              <w:t>on line</w:t>
            </w:r>
            <w:proofErr w:type="gramEnd"/>
            <w:r>
              <w:rPr>
                <w:rFonts w:ascii="Arial" w:hAnsi="Arial"/>
                <w:sz w:val="20"/>
              </w:rPr>
              <w:t>)</w:t>
            </w:r>
          </w:p>
        </w:tc>
      </w:tr>
      <w:tr w:rsidR="002906BD" w:rsidTr="00AB1C55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06BD" w:rsidRDefault="002906BD" w:rsidP="00AB1C55">
            <w:pPr>
              <w:numPr>
                <w:ilvl w:val="0"/>
                <w:numId w:val="4"/>
              </w:numPr>
              <w:tabs>
                <w:tab w:val="clear" w:pos="0"/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353" w:hanging="353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6BD" w:rsidRDefault="002906BD" w:rsidP="00AB1C55">
            <w:pPr>
              <w:autoSpaceDE w:val="0"/>
              <w:snapToGrid w:val="0"/>
              <w:spacing w:before="60" w:after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Utilizzo di software didattici e compensativi (</w:t>
            </w:r>
            <w:proofErr w:type="gramStart"/>
            <w:r>
              <w:rPr>
                <w:rFonts w:ascii="Arial" w:hAnsi="Arial"/>
                <w:i/>
                <w:sz w:val="20"/>
              </w:rPr>
              <w:t>free</w:t>
            </w:r>
            <w:proofErr w:type="gramEnd"/>
            <w:r>
              <w:rPr>
                <w:rFonts w:ascii="Arial" w:hAnsi="Arial"/>
                <w:sz w:val="20"/>
              </w:rPr>
              <w:t xml:space="preserve"> e/o commerciali) </w:t>
            </w:r>
          </w:p>
        </w:tc>
      </w:tr>
      <w:tr w:rsidR="002906BD" w:rsidTr="00AB1C55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06BD" w:rsidRDefault="002906BD" w:rsidP="00AB1C55">
            <w:pPr>
              <w:numPr>
                <w:ilvl w:val="0"/>
                <w:numId w:val="4"/>
              </w:numPr>
              <w:tabs>
                <w:tab w:val="clear" w:pos="0"/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353" w:hanging="353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6BD" w:rsidRDefault="002906BD" w:rsidP="00AB1C55">
            <w:pPr>
              <w:autoSpaceDE w:val="0"/>
              <w:snapToGrid w:val="0"/>
              <w:spacing w:before="60" w:after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Altro_______________________________________________________________________</w:t>
            </w:r>
          </w:p>
        </w:tc>
      </w:tr>
    </w:tbl>
    <w:p w:rsidR="002906BD" w:rsidRDefault="002906BD" w:rsidP="002906BD">
      <w:pPr>
        <w:rPr>
          <w:rFonts w:ascii="Arial" w:hAnsi="Arial" w:cs="Arial"/>
          <w:b/>
        </w:rPr>
      </w:pPr>
      <w:bookmarkStart w:id="0" w:name="_GoBack"/>
      <w:bookmarkEnd w:id="0"/>
    </w:p>
    <w:p w:rsidR="002906BD" w:rsidRPr="00E255C3" w:rsidRDefault="002906BD" w:rsidP="002906BD">
      <w:pPr>
        <w:rPr>
          <w:rFonts w:ascii="Arial" w:hAnsi="Arial" w:cs="Arial"/>
          <w:b/>
        </w:rPr>
      </w:pPr>
      <w:r w:rsidRPr="00E255C3">
        <w:rPr>
          <w:rFonts w:ascii="Arial" w:hAnsi="Arial" w:cs="Arial"/>
          <w:b/>
        </w:rPr>
        <w:lastRenderedPageBreak/>
        <w:t>VALUTAZIONE QUADRIMESTRALE ALUNNI CON BES: disabilità certificata ex L. 104/92</w:t>
      </w:r>
    </w:p>
    <w:p w:rsidR="002906BD" w:rsidRPr="00E255C3" w:rsidRDefault="002906BD" w:rsidP="002906BD">
      <w:pPr>
        <w:rPr>
          <w:rFonts w:ascii="Arial" w:hAnsi="Arial" w:cs="Arial"/>
        </w:rPr>
      </w:pPr>
      <w:r w:rsidRPr="00E255C3">
        <w:rPr>
          <w:rFonts w:ascii="Arial" w:hAnsi="Arial" w:cs="Arial"/>
          <w:i/>
        </w:rPr>
        <w:t xml:space="preserve">Gli alunni con disabilità </w:t>
      </w:r>
      <w:proofErr w:type="gramStart"/>
      <w:r w:rsidRPr="00E255C3">
        <w:rPr>
          <w:rFonts w:ascii="Arial" w:hAnsi="Arial" w:cs="Arial"/>
          <w:i/>
        </w:rPr>
        <w:t>vengono</w:t>
      </w:r>
      <w:proofErr w:type="gramEnd"/>
      <w:r w:rsidRPr="00E255C3">
        <w:rPr>
          <w:rFonts w:ascii="Arial" w:hAnsi="Arial" w:cs="Arial"/>
          <w:i/>
        </w:rPr>
        <w:t xml:space="preserve"> valutati in base al PEI per loro predisposto</w:t>
      </w:r>
      <w:r w:rsidRPr="00E255C3">
        <w:rPr>
          <w:rFonts w:ascii="Arial" w:hAnsi="Arial" w:cs="Arial"/>
        </w:rPr>
        <w:t>.(</w:t>
      </w:r>
      <w:proofErr w:type="spellStart"/>
      <w:r w:rsidRPr="00E255C3">
        <w:rPr>
          <w:rFonts w:ascii="Arial" w:hAnsi="Arial" w:cs="Arial"/>
        </w:rPr>
        <w:t>dpr</w:t>
      </w:r>
      <w:proofErr w:type="spellEnd"/>
      <w:r w:rsidRPr="00E255C3">
        <w:rPr>
          <w:rFonts w:ascii="Arial" w:hAnsi="Arial" w:cs="Arial"/>
        </w:rPr>
        <w:t xml:space="preserve"> 122 . 2009)</w:t>
      </w:r>
    </w:p>
    <w:p w:rsidR="002906BD" w:rsidRPr="00E255C3" w:rsidRDefault="002906BD" w:rsidP="002906BD">
      <w:pPr>
        <w:rPr>
          <w:rFonts w:ascii="Arial" w:hAnsi="Arial" w:cs="Arial"/>
        </w:rPr>
      </w:pPr>
      <w:r w:rsidRPr="00E255C3">
        <w:rPr>
          <w:rFonts w:ascii="Arial" w:hAnsi="Arial" w:cs="Arial"/>
        </w:rPr>
        <w:t>E’ necessario che si tengano presenti:</w:t>
      </w:r>
    </w:p>
    <w:p w:rsidR="002906BD" w:rsidRPr="00E255C3" w:rsidRDefault="002906BD" w:rsidP="002906BD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E255C3">
        <w:rPr>
          <w:rFonts w:ascii="Arial" w:hAnsi="Arial" w:cs="Arial"/>
        </w:rPr>
        <w:t>Le difficoltà come pure i punti di forza degli alunni</w:t>
      </w:r>
    </w:p>
    <w:p w:rsidR="002906BD" w:rsidRPr="00E255C3" w:rsidRDefault="002906BD" w:rsidP="002906BD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E255C3">
        <w:rPr>
          <w:rFonts w:ascii="Arial" w:hAnsi="Arial" w:cs="Arial"/>
        </w:rPr>
        <w:t>Gli obiettivi individuati rispondenti ai bisogni emergenti</w:t>
      </w:r>
    </w:p>
    <w:p w:rsidR="002906BD" w:rsidRPr="00E255C3" w:rsidRDefault="002906BD" w:rsidP="002906BD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E255C3">
        <w:rPr>
          <w:rFonts w:ascii="Arial" w:hAnsi="Arial" w:cs="Arial"/>
        </w:rPr>
        <w:t xml:space="preserve">Le </w:t>
      </w:r>
      <w:proofErr w:type="gramStart"/>
      <w:r w:rsidRPr="00E255C3">
        <w:rPr>
          <w:rFonts w:ascii="Arial" w:hAnsi="Arial" w:cs="Arial"/>
        </w:rPr>
        <w:t>modalità</w:t>
      </w:r>
      <w:proofErr w:type="gramEnd"/>
      <w:r w:rsidRPr="00E255C3">
        <w:rPr>
          <w:rFonts w:ascii="Arial" w:hAnsi="Arial" w:cs="Arial"/>
        </w:rPr>
        <w:t xml:space="preserve"> di proposta degli stessi </w:t>
      </w:r>
    </w:p>
    <w:p w:rsidR="002906BD" w:rsidRPr="00E255C3" w:rsidRDefault="002906BD" w:rsidP="002906BD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E255C3">
        <w:rPr>
          <w:rFonts w:ascii="Arial" w:hAnsi="Arial" w:cs="Arial"/>
        </w:rPr>
        <w:t xml:space="preserve">La risposta che ogni alunno è in grado di </w:t>
      </w:r>
      <w:proofErr w:type="gramStart"/>
      <w:r w:rsidRPr="00E255C3">
        <w:rPr>
          <w:rFonts w:ascii="Arial" w:hAnsi="Arial" w:cs="Arial"/>
        </w:rPr>
        <w:t>dare</w:t>
      </w:r>
      <w:proofErr w:type="gramEnd"/>
    </w:p>
    <w:p w:rsidR="002906BD" w:rsidRPr="00E255C3" w:rsidRDefault="002906BD" w:rsidP="002906BD">
      <w:pPr>
        <w:rPr>
          <w:rFonts w:ascii="Arial" w:hAnsi="Arial" w:cs="Arial"/>
        </w:rPr>
      </w:pPr>
    </w:p>
    <w:p w:rsidR="002906BD" w:rsidRPr="00E255C3" w:rsidRDefault="002906BD" w:rsidP="002906BD">
      <w:pPr>
        <w:rPr>
          <w:rFonts w:ascii="Arial" w:hAnsi="Arial" w:cs="Arial"/>
        </w:rPr>
      </w:pPr>
      <w:r w:rsidRPr="00E255C3">
        <w:rPr>
          <w:rFonts w:ascii="Arial" w:hAnsi="Arial" w:cs="Arial"/>
        </w:rPr>
        <w:t xml:space="preserve">Nella valutazione quadrimestrale è necessario verificare: </w:t>
      </w:r>
    </w:p>
    <w:p w:rsidR="002906BD" w:rsidRPr="00E255C3" w:rsidRDefault="002906BD" w:rsidP="002906BD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proofErr w:type="gramStart"/>
      <w:r w:rsidRPr="00E255C3">
        <w:rPr>
          <w:rFonts w:ascii="Arial" w:hAnsi="Arial" w:cs="Arial"/>
        </w:rPr>
        <w:t>l’</w:t>
      </w:r>
      <w:proofErr w:type="gramEnd"/>
      <w:r w:rsidRPr="00E255C3">
        <w:rPr>
          <w:rFonts w:ascii="Arial" w:hAnsi="Arial" w:cs="Arial"/>
        </w:rPr>
        <w:t>utilità delle scelte educativo-didattiche fatte in loro favore</w:t>
      </w:r>
    </w:p>
    <w:p w:rsidR="002906BD" w:rsidRPr="00E255C3" w:rsidRDefault="002906BD" w:rsidP="002906BD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proofErr w:type="gramStart"/>
      <w:r w:rsidRPr="00E255C3">
        <w:rPr>
          <w:rFonts w:ascii="Arial" w:hAnsi="Arial" w:cs="Arial"/>
        </w:rPr>
        <w:t>l’</w:t>
      </w:r>
      <w:proofErr w:type="gramEnd"/>
      <w:r w:rsidRPr="00E255C3">
        <w:rPr>
          <w:rFonts w:ascii="Arial" w:hAnsi="Arial" w:cs="Arial"/>
        </w:rPr>
        <w:t>opportunità o meno delle strategie scelte</w:t>
      </w:r>
    </w:p>
    <w:p w:rsidR="002906BD" w:rsidRPr="00E255C3" w:rsidRDefault="002906BD" w:rsidP="002906BD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proofErr w:type="gramStart"/>
      <w:r w:rsidRPr="00E255C3">
        <w:rPr>
          <w:rFonts w:ascii="Arial" w:hAnsi="Arial" w:cs="Arial"/>
        </w:rPr>
        <w:t>i</w:t>
      </w:r>
      <w:proofErr w:type="gramEnd"/>
      <w:r w:rsidRPr="00E255C3">
        <w:rPr>
          <w:rFonts w:ascii="Arial" w:hAnsi="Arial" w:cs="Arial"/>
        </w:rPr>
        <w:t xml:space="preserve"> punti di partenza di ogni alunno e gli sforzi che ciascuno è stato in grado di produrre per migliorare la situazione di partenza</w:t>
      </w:r>
    </w:p>
    <w:p w:rsidR="002906BD" w:rsidRPr="00E255C3" w:rsidRDefault="002906BD" w:rsidP="002906BD">
      <w:pPr>
        <w:rPr>
          <w:rFonts w:ascii="Arial" w:hAnsi="Arial" w:cs="Arial"/>
        </w:rPr>
      </w:pPr>
    </w:p>
    <w:p w:rsidR="002906BD" w:rsidRPr="00E255C3" w:rsidRDefault="002906BD" w:rsidP="002906BD">
      <w:pPr>
        <w:rPr>
          <w:rFonts w:ascii="Arial" w:hAnsi="Arial" w:cs="Arial"/>
        </w:rPr>
      </w:pPr>
      <w:r w:rsidRPr="00E255C3">
        <w:rPr>
          <w:rFonts w:ascii="Arial" w:hAnsi="Arial" w:cs="Arial"/>
          <w:i/>
        </w:rPr>
        <w:t xml:space="preserve">Ciò premesso ogni alunno </w:t>
      </w:r>
      <w:proofErr w:type="gramStart"/>
      <w:r w:rsidRPr="00E255C3">
        <w:rPr>
          <w:rFonts w:ascii="Arial" w:hAnsi="Arial" w:cs="Arial"/>
          <w:i/>
        </w:rPr>
        <w:t>verrà</w:t>
      </w:r>
      <w:proofErr w:type="gramEnd"/>
      <w:r w:rsidRPr="00E255C3">
        <w:rPr>
          <w:rFonts w:ascii="Arial" w:hAnsi="Arial" w:cs="Arial"/>
          <w:i/>
        </w:rPr>
        <w:t xml:space="preserve"> valutato in decimi secondo i criteri di valutazione stabiliti in Collegio Docenti</w:t>
      </w:r>
      <w:r w:rsidRPr="00E255C3">
        <w:rPr>
          <w:rFonts w:ascii="Arial" w:hAnsi="Arial" w:cs="Arial"/>
        </w:rPr>
        <w:t>.</w:t>
      </w:r>
    </w:p>
    <w:p w:rsidR="002906BD" w:rsidRPr="00E255C3" w:rsidRDefault="002906BD" w:rsidP="002906BD">
      <w:pPr>
        <w:rPr>
          <w:rFonts w:ascii="Arial" w:hAnsi="Arial" w:cs="Arial"/>
        </w:rPr>
      </w:pPr>
      <w:proofErr w:type="gramStart"/>
      <w:r w:rsidRPr="00E255C3">
        <w:rPr>
          <w:rFonts w:ascii="Arial" w:hAnsi="Arial" w:cs="Arial"/>
        </w:rPr>
        <w:t>Quindi</w:t>
      </w:r>
      <w:proofErr w:type="gramEnd"/>
      <w:r w:rsidRPr="00E255C3">
        <w:rPr>
          <w:rFonts w:ascii="Arial" w:hAnsi="Arial" w:cs="Arial"/>
        </w:rPr>
        <w:t xml:space="preserve"> ogni insegnante di sostegno dovrà:</w:t>
      </w:r>
    </w:p>
    <w:p w:rsidR="002906BD" w:rsidRPr="00E255C3" w:rsidRDefault="002906BD" w:rsidP="002906BD">
      <w:pPr>
        <w:numPr>
          <w:ilvl w:val="0"/>
          <w:numId w:val="9"/>
        </w:numPr>
        <w:rPr>
          <w:rFonts w:ascii="Arial" w:hAnsi="Arial" w:cs="Arial"/>
        </w:rPr>
      </w:pPr>
      <w:proofErr w:type="gramStart"/>
      <w:r w:rsidRPr="00E255C3">
        <w:rPr>
          <w:rFonts w:ascii="Arial" w:hAnsi="Arial" w:cs="Arial"/>
        </w:rPr>
        <w:t>prendere</w:t>
      </w:r>
      <w:proofErr w:type="gramEnd"/>
      <w:r w:rsidRPr="00E255C3">
        <w:rPr>
          <w:rFonts w:ascii="Arial" w:hAnsi="Arial" w:cs="Arial"/>
        </w:rPr>
        <w:t xml:space="preserve"> visione, per ogni disciplina, degli indicatori presenti sulla scheda di valutazione.  </w:t>
      </w:r>
    </w:p>
    <w:p w:rsidR="002906BD" w:rsidRPr="00E255C3" w:rsidRDefault="002906BD" w:rsidP="002906BD">
      <w:pPr>
        <w:numPr>
          <w:ilvl w:val="0"/>
          <w:numId w:val="9"/>
        </w:numPr>
        <w:rPr>
          <w:rFonts w:ascii="Arial" w:hAnsi="Arial" w:cs="Arial"/>
        </w:rPr>
      </w:pPr>
      <w:proofErr w:type="gramStart"/>
      <w:r w:rsidRPr="00E255C3">
        <w:rPr>
          <w:rFonts w:ascii="Arial" w:hAnsi="Arial" w:cs="Arial"/>
        </w:rPr>
        <w:t>verificare</w:t>
      </w:r>
      <w:proofErr w:type="gramEnd"/>
      <w:r w:rsidRPr="00E255C3">
        <w:rPr>
          <w:rFonts w:ascii="Arial" w:hAnsi="Arial" w:cs="Arial"/>
        </w:rPr>
        <w:t xml:space="preserve"> se tali indicatori sono coerenti con gli obiettivi individuati per l’alunno certificato.</w:t>
      </w:r>
    </w:p>
    <w:p w:rsidR="002906BD" w:rsidRPr="00E255C3" w:rsidRDefault="002906BD" w:rsidP="002906BD">
      <w:pPr>
        <w:numPr>
          <w:ilvl w:val="0"/>
          <w:numId w:val="9"/>
        </w:numPr>
        <w:rPr>
          <w:rFonts w:ascii="Arial" w:hAnsi="Arial" w:cs="Arial"/>
        </w:rPr>
      </w:pPr>
      <w:r w:rsidRPr="00E255C3">
        <w:rPr>
          <w:rFonts w:ascii="Arial" w:hAnsi="Arial" w:cs="Arial"/>
        </w:rPr>
        <w:t>nel caso non lo siano, modificare gli indicatori presenti sulla scheda o inserire nuovi indicatori coerenti con la programmazione stesa per l’alunno certificato.</w:t>
      </w:r>
    </w:p>
    <w:p w:rsidR="002906BD" w:rsidRPr="00E255C3" w:rsidRDefault="002906BD" w:rsidP="002906BD">
      <w:pPr>
        <w:numPr>
          <w:ilvl w:val="0"/>
          <w:numId w:val="9"/>
        </w:numPr>
        <w:rPr>
          <w:rFonts w:ascii="Arial" w:hAnsi="Arial" w:cs="Arial"/>
        </w:rPr>
      </w:pPr>
      <w:proofErr w:type="gramStart"/>
      <w:r w:rsidRPr="00E255C3">
        <w:rPr>
          <w:rFonts w:ascii="Arial" w:hAnsi="Arial" w:cs="Arial"/>
        </w:rPr>
        <w:t>in</w:t>
      </w:r>
      <w:proofErr w:type="gramEnd"/>
      <w:r w:rsidRPr="00E255C3">
        <w:rPr>
          <w:rFonts w:ascii="Arial" w:hAnsi="Arial" w:cs="Arial"/>
        </w:rPr>
        <w:t xml:space="preserve"> tempo utile per lo scrutinio quadrimestrale, redigere un “giudizio globale” da inserire sulla scheda di valutazione.</w:t>
      </w:r>
    </w:p>
    <w:p w:rsidR="002906BD" w:rsidRPr="00E255C3" w:rsidRDefault="002906BD" w:rsidP="002906BD">
      <w:pPr>
        <w:rPr>
          <w:rFonts w:ascii="Arial" w:hAnsi="Arial" w:cs="Arial"/>
        </w:rPr>
      </w:pPr>
    </w:p>
    <w:p w:rsidR="002906BD" w:rsidRPr="00E255C3" w:rsidRDefault="002906BD" w:rsidP="002906BD">
      <w:pPr>
        <w:jc w:val="both"/>
        <w:rPr>
          <w:rFonts w:ascii="Arial" w:hAnsi="Arial" w:cs="Arial"/>
          <w:b/>
        </w:rPr>
      </w:pPr>
      <w:r w:rsidRPr="00E255C3">
        <w:rPr>
          <w:rFonts w:ascii="Arial" w:hAnsi="Arial" w:cs="Arial"/>
          <w:b/>
        </w:rPr>
        <w:t>VALUTAZIONE QUADRIMESTRALE ALUNNI CON BES: DSA, ADHD, DOP</w:t>
      </w:r>
      <w:r>
        <w:rPr>
          <w:rFonts w:ascii="Arial" w:hAnsi="Arial" w:cs="Arial"/>
          <w:b/>
        </w:rPr>
        <w:t xml:space="preserve"> o altro,</w:t>
      </w:r>
      <w:r w:rsidRPr="00E255C3">
        <w:rPr>
          <w:rFonts w:ascii="Arial" w:hAnsi="Arial" w:cs="Arial"/>
          <w:b/>
        </w:rPr>
        <w:t xml:space="preserve"> con certificazione</w:t>
      </w:r>
      <w:r>
        <w:rPr>
          <w:rFonts w:ascii="Arial" w:hAnsi="Arial" w:cs="Arial"/>
          <w:b/>
        </w:rPr>
        <w:t>,</w:t>
      </w:r>
      <w:r w:rsidRPr="00E255C3">
        <w:rPr>
          <w:rFonts w:ascii="Arial" w:hAnsi="Arial" w:cs="Arial"/>
          <w:b/>
        </w:rPr>
        <w:t xml:space="preserve"> o alunni con BES individuati dal Consiglio di classe per </w:t>
      </w:r>
      <w:proofErr w:type="gramStart"/>
      <w:r w:rsidRPr="00E255C3">
        <w:rPr>
          <w:rFonts w:ascii="Arial" w:hAnsi="Arial" w:cs="Arial"/>
          <w:b/>
        </w:rPr>
        <w:t>i quali</w:t>
      </w:r>
      <w:proofErr w:type="gramEnd"/>
      <w:r w:rsidRPr="00E255C3">
        <w:rPr>
          <w:rFonts w:ascii="Arial" w:hAnsi="Arial" w:cs="Arial"/>
          <w:b/>
        </w:rPr>
        <w:t xml:space="preserve"> sia stato predisposto </w:t>
      </w:r>
      <w:r>
        <w:rPr>
          <w:rFonts w:ascii="Arial" w:hAnsi="Arial" w:cs="Arial"/>
          <w:b/>
        </w:rPr>
        <w:t>un</w:t>
      </w:r>
      <w:r w:rsidRPr="00E255C3">
        <w:rPr>
          <w:rFonts w:ascii="Arial" w:hAnsi="Arial" w:cs="Arial"/>
          <w:b/>
        </w:rPr>
        <w:t xml:space="preserve"> Piano didattico personalizzato</w:t>
      </w:r>
    </w:p>
    <w:p w:rsidR="002906BD" w:rsidRPr="00E255C3" w:rsidRDefault="002906BD" w:rsidP="002906BD">
      <w:pPr>
        <w:numPr>
          <w:ilvl w:val="0"/>
          <w:numId w:val="6"/>
        </w:numPr>
        <w:rPr>
          <w:rFonts w:ascii="Arial" w:hAnsi="Arial" w:cs="Arial"/>
        </w:rPr>
      </w:pPr>
      <w:proofErr w:type="gramStart"/>
      <w:r w:rsidRPr="00E255C3">
        <w:rPr>
          <w:rFonts w:ascii="Arial" w:hAnsi="Arial" w:cs="Arial"/>
        </w:rPr>
        <w:t>possono</w:t>
      </w:r>
      <w:proofErr w:type="gramEnd"/>
      <w:r w:rsidRPr="00E255C3">
        <w:rPr>
          <w:rFonts w:ascii="Arial" w:hAnsi="Arial" w:cs="Arial"/>
        </w:rPr>
        <w:t xml:space="preserve"> essere prese in considerazione le indicazioni precedenti</w:t>
      </w:r>
    </w:p>
    <w:p w:rsidR="002906BD" w:rsidRDefault="002906BD" w:rsidP="002906BD">
      <w:pPr>
        <w:numPr>
          <w:ilvl w:val="0"/>
          <w:numId w:val="6"/>
        </w:numPr>
        <w:jc w:val="both"/>
        <w:rPr>
          <w:rFonts w:ascii="Arial" w:hAnsi="Arial" w:cs="Arial"/>
        </w:rPr>
      </w:pPr>
      <w:proofErr w:type="gramStart"/>
      <w:r w:rsidRPr="00E255C3">
        <w:rPr>
          <w:rFonts w:ascii="Arial" w:hAnsi="Arial" w:cs="Arial"/>
        </w:rPr>
        <w:t>nel</w:t>
      </w:r>
      <w:proofErr w:type="gramEnd"/>
      <w:r w:rsidRPr="00E255C3">
        <w:rPr>
          <w:rFonts w:ascii="Arial" w:hAnsi="Arial" w:cs="Arial"/>
        </w:rPr>
        <w:t xml:space="preserve"> modello di scheda di valutazione il voto in decimi</w:t>
      </w:r>
      <w:r>
        <w:rPr>
          <w:rFonts w:ascii="Arial" w:hAnsi="Arial" w:cs="Arial"/>
        </w:rPr>
        <w:t>, quando necessario,</w:t>
      </w:r>
      <w:r w:rsidRPr="00E255C3">
        <w:rPr>
          <w:rFonts w:ascii="Arial" w:hAnsi="Arial" w:cs="Arial"/>
        </w:rPr>
        <w:t xml:space="preserve"> dev’essere seguito da uno o più asterischi il cui significato va esplicitato sotto la tabella (es. </w:t>
      </w:r>
      <w:r>
        <w:rPr>
          <w:rFonts w:ascii="Arial" w:hAnsi="Arial" w:cs="Arial"/>
        </w:rPr>
        <w:t xml:space="preserve">progettazione per </w:t>
      </w:r>
      <w:r w:rsidRPr="00E255C3">
        <w:rPr>
          <w:rFonts w:ascii="Arial" w:hAnsi="Arial" w:cs="Arial"/>
        </w:rPr>
        <w:t xml:space="preserve">obiettivi </w:t>
      </w:r>
      <w:r>
        <w:rPr>
          <w:rFonts w:ascii="Arial" w:hAnsi="Arial" w:cs="Arial"/>
        </w:rPr>
        <w:t>minimi</w:t>
      </w:r>
      <w:r w:rsidRPr="00E255C3">
        <w:rPr>
          <w:rFonts w:ascii="Arial" w:hAnsi="Arial" w:cs="Arial"/>
        </w:rPr>
        <w:t>, lavoro in parte semplificato</w:t>
      </w:r>
      <w:r w:rsidRPr="00E255C3">
        <w:rPr>
          <w:rFonts w:ascii="Arial" w:hAnsi="Arial" w:cs="Arial"/>
          <w:sz w:val="20"/>
        </w:rPr>
        <w:t xml:space="preserve">,  </w:t>
      </w:r>
      <w:r w:rsidRPr="00E255C3">
        <w:rPr>
          <w:rFonts w:ascii="Arial" w:hAnsi="Arial" w:cs="Arial"/>
        </w:rPr>
        <w:t>piano didattico personalizzato</w:t>
      </w:r>
      <w:r>
        <w:rPr>
          <w:rFonts w:ascii="Arial" w:hAnsi="Arial" w:cs="Arial"/>
        </w:rPr>
        <w:t xml:space="preserve"> ……</w:t>
      </w:r>
      <w:r w:rsidRPr="00E255C3">
        <w:rPr>
          <w:rFonts w:ascii="Arial" w:hAnsi="Arial" w:cs="Arial"/>
        </w:rPr>
        <w:t>)</w:t>
      </w:r>
    </w:p>
    <w:p w:rsidR="00262CA5" w:rsidRDefault="00262CA5"/>
    <w:sectPr w:rsidR="00262C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AC6" w:rsidRDefault="00DD4AC6" w:rsidP="002906BD">
      <w:pPr>
        <w:spacing w:after="0" w:line="240" w:lineRule="auto"/>
      </w:pPr>
      <w:r>
        <w:separator/>
      </w:r>
    </w:p>
  </w:endnote>
  <w:endnote w:type="continuationSeparator" w:id="0">
    <w:p w:rsidR="00DD4AC6" w:rsidRDefault="00DD4AC6" w:rsidP="00290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AC6" w:rsidRDefault="00DD4AC6" w:rsidP="002906BD">
      <w:pPr>
        <w:spacing w:after="0" w:line="240" w:lineRule="auto"/>
      </w:pPr>
      <w:r>
        <w:separator/>
      </w:r>
    </w:p>
  </w:footnote>
  <w:footnote w:type="continuationSeparator" w:id="0">
    <w:p w:rsidR="00DD4AC6" w:rsidRDefault="00DD4AC6" w:rsidP="002906BD">
      <w:pPr>
        <w:spacing w:after="0" w:line="240" w:lineRule="auto"/>
      </w:pPr>
      <w:r>
        <w:continuationSeparator/>
      </w:r>
    </w:p>
  </w:footnote>
  <w:footnote w:id="1">
    <w:p w:rsidR="002906BD" w:rsidRDefault="002906BD" w:rsidP="002906BD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singleLevel"/>
    <w:tmpl w:val="0000000B"/>
    <w:name w:val="WW8Num12"/>
    <w:lvl w:ilvl="0">
      <w:start w:val="1"/>
      <w:numFmt w:val="decimal"/>
      <w:lvlText w:val="D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E"/>
    <w:multiLevelType w:val="singleLevel"/>
    <w:tmpl w:val="0000000E"/>
    <w:name w:val="WW8Num16"/>
    <w:lvl w:ilvl="0">
      <w:start w:val="1"/>
      <w:numFmt w:val="decimal"/>
      <w:lvlText w:val="C%1."/>
      <w:lvlJc w:val="left"/>
      <w:pPr>
        <w:tabs>
          <w:tab w:val="num" w:pos="0"/>
        </w:tabs>
        <w:ind w:left="502" w:hanging="360"/>
      </w:pPr>
    </w:lvl>
  </w:abstractNum>
  <w:abstractNum w:abstractNumId="2">
    <w:nsid w:val="0000000F"/>
    <w:multiLevelType w:val="singleLevel"/>
    <w:tmpl w:val="0000000F"/>
    <w:name w:val="WW8Num17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3">
    <w:nsid w:val="04F13363"/>
    <w:multiLevelType w:val="hybridMultilevel"/>
    <w:tmpl w:val="0FD83E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A20701"/>
    <w:multiLevelType w:val="hybridMultilevel"/>
    <w:tmpl w:val="AC7817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1E6B40"/>
    <w:multiLevelType w:val="hybridMultilevel"/>
    <w:tmpl w:val="AE800E0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AC26564"/>
    <w:multiLevelType w:val="hybridMultilevel"/>
    <w:tmpl w:val="D6A61BF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FC7F45"/>
    <w:multiLevelType w:val="hybridMultilevel"/>
    <w:tmpl w:val="7984533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52655B"/>
    <w:multiLevelType w:val="hybridMultilevel"/>
    <w:tmpl w:val="2996D75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8"/>
  </w:num>
  <w:num w:numId="7">
    <w:abstractNumId w:val="3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FBE"/>
    <w:rsid w:val="00262CA5"/>
    <w:rsid w:val="002906BD"/>
    <w:rsid w:val="00C14FBE"/>
    <w:rsid w:val="00DD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06BD"/>
    <w:rPr>
      <w:rFonts w:ascii="Calibri" w:eastAsia="Times New Roman" w:hAnsi="Calibri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2906BD"/>
    <w:pPr>
      <w:keepNext/>
      <w:suppressAutoHyphens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906BD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Default">
    <w:name w:val="Default"/>
    <w:rsid w:val="002906BD"/>
    <w:pPr>
      <w:suppressAutoHyphens/>
      <w:autoSpaceDE w:val="0"/>
      <w:spacing w:after="0" w:line="240" w:lineRule="auto"/>
    </w:pPr>
    <w:rPr>
      <w:rFonts w:ascii="Arial" w:eastAsia="Calibri" w:hAnsi="Arial" w:cs="Times New Roman"/>
      <w:color w:val="000000"/>
      <w:sz w:val="24"/>
      <w:szCs w:val="24"/>
      <w:lang w:eastAsia="ar-SA"/>
    </w:rPr>
  </w:style>
  <w:style w:type="character" w:customStyle="1" w:styleId="Rimandonotaapidipagina1">
    <w:name w:val="Rimando nota a piè di pagina1"/>
    <w:rsid w:val="002906BD"/>
    <w:rPr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rsid w:val="002906BD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906BD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06BD"/>
    <w:rPr>
      <w:rFonts w:ascii="Calibri" w:eastAsia="Times New Roman" w:hAnsi="Calibri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2906BD"/>
    <w:pPr>
      <w:keepNext/>
      <w:suppressAutoHyphens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906BD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Default">
    <w:name w:val="Default"/>
    <w:rsid w:val="002906BD"/>
    <w:pPr>
      <w:suppressAutoHyphens/>
      <w:autoSpaceDE w:val="0"/>
      <w:spacing w:after="0" w:line="240" w:lineRule="auto"/>
    </w:pPr>
    <w:rPr>
      <w:rFonts w:ascii="Arial" w:eastAsia="Calibri" w:hAnsi="Arial" w:cs="Times New Roman"/>
      <w:color w:val="000000"/>
      <w:sz w:val="24"/>
      <w:szCs w:val="24"/>
      <w:lang w:eastAsia="ar-SA"/>
    </w:rPr>
  </w:style>
  <w:style w:type="character" w:customStyle="1" w:styleId="Rimandonotaapidipagina1">
    <w:name w:val="Rimando nota a piè di pagina1"/>
    <w:rsid w:val="002906BD"/>
    <w:rPr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rsid w:val="002906BD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906BD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1214</Words>
  <Characters>6926</Characters>
  <Application>Microsoft Office Word</Application>
  <DocSecurity>0</DocSecurity>
  <Lines>57</Lines>
  <Paragraphs>16</Paragraphs>
  <ScaleCrop>false</ScaleCrop>
  <Company>HP</Company>
  <LinksUpToDate>false</LinksUpToDate>
  <CharactersWithSpaces>8124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SysAdmin</dc:creator>
  <cp:keywords/>
  <dc:description/>
  <cp:lastModifiedBy>SysAdmin</cp:lastModifiedBy>
  <cp:revision>2</cp:revision>
  <dcterms:created xsi:type="dcterms:W3CDTF">2016-06-26T12:59:00Z</dcterms:created>
  <dcterms:modified xsi:type="dcterms:W3CDTF">2016-06-26T12:59:00Z</dcterms:modified>
</cp:coreProperties>
</file>